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CB" w:rsidRPr="00DB4176" w:rsidRDefault="002E3ECB" w:rsidP="009A6C3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B4176">
        <w:rPr>
          <w:rFonts w:ascii="Times New Roman" w:hAnsi="Times New Roman" w:cs="Times New Roman"/>
          <w:sz w:val="28"/>
          <w:szCs w:val="28"/>
        </w:rPr>
        <w:t>КУРГАНСКАЯ ОБЛАСТЬ</w:t>
      </w:r>
    </w:p>
    <w:p w:rsidR="002E3ECB" w:rsidRPr="0026121C" w:rsidRDefault="002E3ECB" w:rsidP="009A6C34">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r w:rsidRPr="00DB4176">
        <w:rPr>
          <w:rFonts w:ascii="Times New Roman" w:hAnsi="Times New Roman" w:cs="Times New Roman"/>
          <w:sz w:val="28"/>
          <w:szCs w:val="28"/>
        </w:rPr>
        <w:t>ВАРГАШИНСКИЙ РАЙОН</w:t>
      </w:r>
      <w:r>
        <w:rPr>
          <w:rFonts w:ascii="Times New Roman" w:hAnsi="Times New Roman" w:cs="Times New Roman"/>
          <w:sz w:val="28"/>
          <w:szCs w:val="28"/>
        </w:rPr>
        <w:t xml:space="preserve">            </w:t>
      </w:r>
      <w:r w:rsidRPr="0026121C">
        <w:rPr>
          <w:rFonts w:ascii="Times New Roman" w:hAnsi="Times New Roman" w:cs="Times New Roman"/>
          <w:b/>
          <w:sz w:val="28"/>
          <w:szCs w:val="28"/>
        </w:rPr>
        <w:t>ПРОЕКТ</w:t>
      </w:r>
    </w:p>
    <w:p w:rsidR="002E3ECB" w:rsidRPr="00DB4176" w:rsidRDefault="002E3ECB" w:rsidP="009A6C34">
      <w:pPr>
        <w:spacing w:after="0"/>
        <w:jc w:val="center"/>
        <w:rPr>
          <w:rFonts w:ascii="Times New Roman" w:hAnsi="Times New Roman" w:cs="Times New Roman"/>
          <w:sz w:val="28"/>
          <w:szCs w:val="28"/>
        </w:rPr>
      </w:pPr>
      <w:r>
        <w:rPr>
          <w:rFonts w:ascii="Times New Roman" w:hAnsi="Times New Roman" w:cs="Times New Roman"/>
          <w:sz w:val="28"/>
          <w:szCs w:val="28"/>
        </w:rPr>
        <w:t>МОСТОВСКОЙ СЕЛЬСОВЕТ</w:t>
      </w:r>
    </w:p>
    <w:p w:rsidR="002E3ECB" w:rsidRPr="00DB4176" w:rsidRDefault="002E3ECB" w:rsidP="009A6C34">
      <w:pPr>
        <w:spacing w:after="0"/>
        <w:jc w:val="center"/>
        <w:rPr>
          <w:rFonts w:ascii="Times New Roman" w:hAnsi="Times New Roman" w:cs="Times New Roman"/>
          <w:sz w:val="28"/>
          <w:szCs w:val="28"/>
        </w:rPr>
      </w:pPr>
      <w:r>
        <w:rPr>
          <w:rFonts w:ascii="Times New Roman" w:hAnsi="Times New Roman" w:cs="Times New Roman"/>
          <w:sz w:val="28"/>
          <w:szCs w:val="28"/>
        </w:rPr>
        <w:t>АДМИНИСТРАЦИЯ МОСТОВСКОГО СЕЛЬСОВЕТА</w:t>
      </w:r>
    </w:p>
    <w:p w:rsidR="002E3ECB" w:rsidRDefault="002E3ECB" w:rsidP="009A6C34">
      <w:pPr>
        <w:spacing w:after="0"/>
        <w:jc w:val="center"/>
        <w:rPr>
          <w:rFonts w:ascii="Times New Roman" w:hAnsi="Times New Roman" w:cs="Times New Roman"/>
          <w:sz w:val="28"/>
          <w:szCs w:val="28"/>
        </w:rPr>
      </w:pPr>
    </w:p>
    <w:p w:rsidR="002E3ECB" w:rsidRDefault="002E3ECB" w:rsidP="009A6C34">
      <w:pPr>
        <w:spacing w:after="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E3ECB" w:rsidRPr="00DB4176" w:rsidRDefault="002E3ECB" w:rsidP="002E3ECB">
      <w:pPr>
        <w:jc w:val="center"/>
        <w:rPr>
          <w:rFonts w:ascii="Times New Roman" w:hAnsi="Times New Roman" w:cs="Times New Roman"/>
          <w:sz w:val="28"/>
          <w:szCs w:val="28"/>
        </w:rPr>
      </w:pPr>
    </w:p>
    <w:p w:rsidR="002E3ECB" w:rsidRPr="00DB4176" w:rsidRDefault="002E3ECB" w:rsidP="002E3ECB">
      <w:pPr>
        <w:jc w:val="both"/>
        <w:rPr>
          <w:rFonts w:ascii="Times New Roman" w:hAnsi="Times New Roman" w:cs="Times New Roman"/>
          <w:sz w:val="28"/>
          <w:szCs w:val="28"/>
        </w:rPr>
      </w:pPr>
      <w:r>
        <w:rPr>
          <w:rFonts w:ascii="Times New Roman" w:hAnsi="Times New Roman" w:cs="Times New Roman"/>
          <w:sz w:val="28"/>
          <w:szCs w:val="28"/>
        </w:rPr>
        <w:t>о</w:t>
      </w:r>
      <w:r w:rsidRPr="00DB4176">
        <w:rPr>
          <w:rFonts w:ascii="Times New Roman" w:hAnsi="Times New Roman" w:cs="Times New Roman"/>
          <w:sz w:val="28"/>
          <w:szCs w:val="28"/>
        </w:rPr>
        <w:t>т</w:t>
      </w:r>
      <w:r>
        <w:rPr>
          <w:rFonts w:ascii="Times New Roman" w:hAnsi="Times New Roman" w:cs="Times New Roman"/>
          <w:sz w:val="28"/>
          <w:szCs w:val="28"/>
        </w:rPr>
        <w:t xml:space="preserve"> ________________ 201</w:t>
      </w:r>
      <w:r w:rsidR="008F62B2">
        <w:rPr>
          <w:rFonts w:ascii="Times New Roman" w:hAnsi="Times New Roman" w:cs="Times New Roman"/>
          <w:sz w:val="28"/>
          <w:szCs w:val="28"/>
        </w:rPr>
        <w:t>7</w:t>
      </w:r>
      <w:r>
        <w:rPr>
          <w:rFonts w:ascii="Times New Roman" w:hAnsi="Times New Roman" w:cs="Times New Roman"/>
          <w:sz w:val="28"/>
          <w:szCs w:val="28"/>
        </w:rPr>
        <w:t xml:space="preserve"> г</w:t>
      </w:r>
      <w:r w:rsidRPr="00DB4176">
        <w:rPr>
          <w:rFonts w:ascii="Times New Roman" w:hAnsi="Times New Roman" w:cs="Times New Roman"/>
          <w:sz w:val="28"/>
          <w:szCs w:val="28"/>
        </w:rPr>
        <w:t>ода №</w:t>
      </w:r>
      <w:r>
        <w:rPr>
          <w:rFonts w:ascii="Times New Roman" w:hAnsi="Times New Roman" w:cs="Times New Roman"/>
          <w:sz w:val="28"/>
          <w:szCs w:val="28"/>
        </w:rPr>
        <w:t xml:space="preserve"> ___</w:t>
      </w:r>
    </w:p>
    <w:p w:rsidR="002E3ECB" w:rsidRPr="00DB4176" w:rsidRDefault="002E3ECB" w:rsidP="002E3ECB">
      <w:pPr>
        <w:jc w:val="both"/>
        <w:rPr>
          <w:rFonts w:ascii="Times New Roman" w:hAnsi="Times New Roman" w:cs="Times New Roman"/>
          <w:sz w:val="28"/>
          <w:szCs w:val="28"/>
        </w:rPr>
      </w:pPr>
      <w:r w:rsidRPr="00DB4176">
        <w:rPr>
          <w:rFonts w:ascii="Times New Roman" w:hAnsi="Times New Roman" w:cs="Times New Roman"/>
          <w:sz w:val="28"/>
          <w:szCs w:val="28"/>
        </w:rPr>
        <w:t xml:space="preserve">с. </w:t>
      </w:r>
      <w:r>
        <w:rPr>
          <w:rFonts w:ascii="Times New Roman" w:hAnsi="Times New Roman" w:cs="Times New Roman"/>
          <w:sz w:val="28"/>
          <w:szCs w:val="28"/>
        </w:rPr>
        <w:t>Мостовское</w:t>
      </w:r>
    </w:p>
    <w:p w:rsidR="002E3ECB" w:rsidRDefault="002E3ECB" w:rsidP="002E3ECB">
      <w:pPr>
        <w:jc w:val="both"/>
        <w:rPr>
          <w:rFonts w:ascii="Times New Roman" w:hAnsi="Times New Roman" w:cs="Times New Roman"/>
          <w:sz w:val="28"/>
          <w:szCs w:val="28"/>
        </w:rPr>
      </w:pPr>
    </w:p>
    <w:p w:rsidR="002E3ECB" w:rsidRPr="00E27C12" w:rsidRDefault="002E3ECB" w:rsidP="002E3ECB">
      <w:pPr>
        <w:jc w:val="center"/>
        <w:rPr>
          <w:rFonts w:ascii="Times New Roman" w:hAnsi="Times New Roman" w:cs="Times New Roman"/>
          <w:b/>
          <w:sz w:val="28"/>
          <w:szCs w:val="28"/>
        </w:rPr>
      </w:pPr>
      <w:r w:rsidRPr="00392520">
        <w:rPr>
          <w:rFonts w:ascii="Times New Roman" w:hAnsi="Times New Roman" w:cs="Times New Roman"/>
          <w:b/>
          <w:sz w:val="28"/>
          <w:szCs w:val="28"/>
        </w:rPr>
        <w:t xml:space="preserve">Об утверждении </w:t>
      </w:r>
      <w:r>
        <w:rPr>
          <w:rFonts w:ascii="Times New Roman" w:hAnsi="Times New Roman" w:cs="Times New Roman"/>
          <w:b/>
          <w:sz w:val="28"/>
          <w:szCs w:val="28"/>
        </w:rPr>
        <w:t xml:space="preserve">муниципальной программы  </w:t>
      </w:r>
      <w:r w:rsidRPr="00E27C12">
        <w:rPr>
          <w:rFonts w:ascii="Times New Roman" w:hAnsi="Times New Roman" w:cs="Times New Roman"/>
          <w:b/>
          <w:sz w:val="28"/>
          <w:szCs w:val="28"/>
        </w:rPr>
        <w:t>«</w:t>
      </w:r>
      <w:r>
        <w:rPr>
          <w:rFonts w:ascii="Times New Roman" w:hAnsi="Times New Roman" w:cs="Times New Roman"/>
          <w:b/>
          <w:sz w:val="28"/>
          <w:szCs w:val="28"/>
        </w:rPr>
        <w:t>Комплексного развития</w:t>
      </w:r>
      <w:r w:rsidRPr="00E27C12">
        <w:rPr>
          <w:rFonts w:ascii="Times New Roman" w:hAnsi="Times New Roman" w:cs="Times New Roman"/>
          <w:b/>
          <w:sz w:val="28"/>
          <w:szCs w:val="28"/>
        </w:rPr>
        <w:t xml:space="preserve"> транспортной инфраструктуры </w:t>
      </w:r>
      <w:r>
        <w:rPr>
          <w:rFonts w:ascii="Times New Roman" w:hAnsi="Times New Roman" w:cs="Times New Roman"/>
          <w:b/>
          <w:sz w:val="28"/>
          <w:szCs w:val="28"/>
        </w:rPr>
        <w:t>Мостов</w:t>
      </w:r>
      <w:r w:rsidRPr="00E27C12">
        <w:rPr>
          <w:rFonts w:ascii="Times New Roman" w:hAnsi="Times New Roman" w:cs="Times New Roman"/>
          <w:b/>
          <w:sz w:val="28"/>
          <w:szCs w:val="28"/>
        </w:rPr>
        <w:t>ского сельсовета</w:t>
      </w:r>
      <w:r>
        <w:rPr>
          <w:rFonts w:ascii="Times New Roman" w:hAnsi="Times New Roman" w:cs="Times New Roman"/>
          <w:b/>
          <w:sz w:val="28"/>
          <w:szCs w:val="28"/>
        </w:rPr>
        <w:t xml:space="preserve"> на 2017 – 2020 годы »</w:t>
      </w:r>
    </w:p>
    <w:p w:rsidR="002E3ECB" w:rsidRPr="002111F9" w:rsidRDefault="002E3ECB" w:rsidP="002E3ECB">
      <w:pPr>
        <w:pStyle w:val="Style5"/>
        <w:widowControl/>
        <w:spacing w:before="34" w:line="274" w:lineRule="exact"/>
        <w:rPr>
          <w:rStyle w:val="FontStyle36"/>
          <w:sz w:val="28"/>
          <w:szCs w:val="28"/>
        </w:rPr>
      </w:pPr>
      <w:r w:rsidRPr="002111F9">
        <w:rPr>
          <w:rStyle w:val="FontStyle36"/>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руководствуясь Уставом муниципального образования </w:t>
      </w:r>
      <w:r>
        <w:rPr>
          <w:rStyle w:val="FontStyle36"/>
          <w:sz w:val="28"/>
          <w:szCs w:val="28"/>
        </w:rPr>
        <w:t>Мостов</w:t>
      </w:r>
      <w:r w:rsidRPr="002111F9">
        <w:rPr>
          <w:rStyle w:val="FontStyle36"/>
          <w:sz w:val="28"/>
          <w:szCs w:val="28"/>
        </w:rPr>
        <w:t>ского сельсовета</w:t>
      </w:r>
      <w:r>
        <w:rPr>
          <w:rStyle w:val="FontStyle36"/>
          <w:sz w:val="28"/>
          <w:szCs w:val="28"/>
        </w:rPr>
        <w:t xml:space="preserve">, </w:t>
      </w:r>
      <w:r w:rsidRPr="002111F9">
        <w:rPr>
          <w:rStyle w:val="FontStyle36"/>
          <w:sz w:val="28"/>
          <w:szCs w:val="28"/>
        </w:rPr>
        <w:t xml:space="preserve">Администрация </w:t>
      </w:r>
      <w:r>
        <w:rPr>
          <w:rStyle w:val="FontStyle36"/>
          <w:sz w:val="28"/>
          <w:szCs w:val="28"/>
        </w:rPr>
        <w:t>Мостов</w:t>
      </w:r>
      <w:r w:rsidRPr="002111F9">
        <w:rPr>
          <w:rStyle w:val="FontStyle36"/>
          <w:sz w:val="28"/>
          <w:szCs w:val="28"/>
        </w:rPr>
        <w:t>ского сельсовета</w:t>
      </w:r>
    </w:p>
    <w:p w:rsidR="002E3ECB" w:rsidRPr="002111F9" w:rsidRDefault="002E3ECB" w:rsidP="002E3ECB">
      <w:pPr>
        <w:pStyle w:val="Style6"/>
        <w:widowControl/>
        <w:spacing w:line="240" w:lineRule="exact"/>
        <w:ind w:left="3893"/>
        <w:jc w:val="left"/>
        <w:rPr>
          <w:sz w:val="28"/>
          <w:szCs w:val="28"/>
        </w:rPr>
      </w:pPr>
    </w:p>
    <w:p w:rsidR="002E3ECB" w:rsidRDefault="002E3ECB" w:rsidP="002E3ECB">
      <w:pPr>
        <w:jc w:val="both"/>
        <w:rPr>
          <w:sz w:val="28"/>
          <w:szCs w:val="28"/>
        </w:rPr>
      </w:pPr>
      <w:r w:rsidRPr="006B61A0">
        <w:rPr>
          <w:rFonts w:ascii="Times New Roman" w:hAnsi="Times New Roman" w:cs="Times New Roman"/>
          <w:b/>
          <w:sz w:val="28"/>
          <w:szCs w:val="28"/>
        </w:rPr>
        <w:t xml:space="preserve"> постановляет:</w:t>
      </w:r>
    </w:p>
    <w:p w:rsidR="002E3ECB" w:rsidRDefault="002E3ECB" w:rsidP="002E3ECB">
      <w:pPr>
        <w:pStyle w:val="a9"/>
        <w:numPr>
          <w:ilvl w:val="0"/>
          <w:numId w:val="10"/>
        </w:numPr>
        <w:jc w:val="both"/>
        <w:rPr>
          <w:rFonts w:ascii="Times New Roman" w:hAnsi="Times New Roman" w:cs="Times New Roman"/>
          <w:sz w:val="28"/>
          <w:szCs w:val="28"/>
        </w:rPr>
      </w:pPr>
      <w:r w:rsidRPr="005C1596">
        <w:rPr>
          <w:rFonts w:ascii="Times New Roman" w:hAnsi="Times New Roman" w:cs="Times New Roman"/>
          <w:sz w:val="28"/>
          <w:szCs w:val="28"/>
        </w:rPr>
        <w:t xml:space="preserve">Утвердить муниципальную программу комплексного развития </w:t>
      </w:r>
      <w:r>
        <w:rPr>
          <w:rFonts w:ascii="Times New Roman" w:hAnsi="Times New Roman" w:cs="Times New Roman"/>
          <w:sz w:val="28"/>
          <w:szCs w:val="28"/>
        </w:rPr>
        <w:t>т</w:t>
      </w:r>
      <w:r w:rsidRPr="005C1596">
        <w:rPr>
          <w:rFonts w:ascii="Times New Roman" w:hAnsi="Times New Roman" w:cs="Times New Roman"/>
          <w:sz w:val="28"/>
          <w:szCs w:val="28"/>
        </w:rPr>
        <w:t xml:space="preserve">ранспортной инфраструктуры </w:t>
      </w:r>
      <w:r>
        <w:rPr>
          <w:rFonts w:ascii="Times New Roman" w:hAnsi="Times New Roman" w:cs="Times New Roman"/>
          <w:sz w:val="28"/>
          <w:szCs w:val="28"/>
        </w:rPr>
        <w:t>Мо</w:t>
      </w:r>
      <w:r w:rsidRPr="005C1596">
        <w:rPr>
          <w:rFonts w:ascii="Times New Roman" w:hAnsi="Times New Roman" w:cs="Times New Roman"/>
          <w:sz w:val="28"/>
          <w:szCs w:val="28"/>
        </w:rPr>
        <w:t>с</w:t>
      </w:r>
      <w:r>
        <w:rPr>
          <w:rFonts w:ascii="Times New Roman" w:hAnsi="Times New Roman" w:cs="Times New Roman"/>
          <w:sz w:val="28"/>
          <w:szCs w:val="28"/>
        </w:rPr>
        <w:t>товс</w:t>
      </w:r>
      <w:r w:rsidRPr="005C1596">
        <w:rPr>
          <w:rFonts w:ascii="Times New Roman" w:hAnsi="Times New Roman" w:cs="Times New Roman"/>
          <w:sz w:val="28"/>
          <w:szCs w:val="28"/>
        </w:rPr>
        <w:t xml:space="preserve">кого сельсовета  </w:t>
      </w:r>
      <w:r>
        <w:rPr>
          <w:rFonts w:ascii="Times New Roman" w:hAnsi="Times New Roman" w:cs="Times New Roman"/>
          <w:sz w:val="28"/>
          <w:szCs w:val="28"/>
        </w:rPr>
        <w:t>на</w:t>
      </w:r>
      <w:r w:rsidRPr="005C1596">
        <w:rPr>
          <w:rFonts w:ascii="Times New Roman" w:hAnsi="Times New Roman" w:cs="Times New Roman"/>
          <w:sz w:val="28"/>
          <w:szCs w:val="28"/>
        </w:rPr>
        <w:t xml:space="preserve"> 2017</w:t>
      </w:r>
      <w:r>
        <w:rPr>
          <w:rFonts w:ascii="Times New Roman" w:hAnsi="Times New Roman" w:cs="Times New Roman"/>
          <w:sz w:val="28"/>
          <w:szCs w:val="28"/>
        </w:rPr>
        <w:t>-</w:t>
      </w:r>
      <w:r w:rsidRPr="005C1596">
        <w:rPr>
          <w:rFonts w:ascii="Times New Roman" w:hAnsi="Times New Roman" w:cs="Times New Roman"/>
          <w:sz w:val="28"/>
          <w:szCs w:val="28"/>
        </w:rPr>
        <w:t xml:space="preserve"> 2020 год</w:t>
      </w:r>
      <w:r>
        <w:rPr>
          <w:rFonts w:ascii="Times New Roman" w:hAnsi="Times New Roman" w:cs="Times New Roman"/>
          <w:sz w:val="28"/>
          <w:szCs w:val="28"/>
        </w:rPr>
        <w:t>ы</w:t>
      </w:r>
    </w:p>
    <w:p w:rsidR="002E3ECB" w:rsidRDefault="002E3ECB" w:rsidP="002E3ECB">
      <w:pPr>
        <w:pStyle w:val="a9"/>
        <w:numPr>
          <w:ilvl w:val="0"/>
          <w:numId w:val="10"/>
        </w:numPr>
        <w:ind w:left="270"/>
        <w:jc w:val="both"/>
        <w:rPr>
          <w:rFonts w:ascii="Times New Roman" w:hAnsi="Times New Roman" w:cs="Times New Roman"/>
          <w:sz w:val="28"/>
          <w:szCs w:val="28"/>
        </w:rPr>
      </w:pPr>
      <w:r w:rsidRPr="0037675C">
        <w:rPr>
          <w:rFonts w:ascii="Times New Roman" w:hAnsi="Times New Roman" w:cs="Times New Roman"/>
          <w:sz w:val="28"/>
          <w:szCs w:val="28"/>
        </w:rPr>
        <w:t>Обнародовать настоящее постановление в местах, предусматриваемых    Уставом Мостовского сельсовета Варгашинского района Курганской области.</w:t>
      </w:r>
    </w:p>
    <w:p w:rsidR="002E3ECB" w:rsidRPr="005C1596" w:rsidRDefault="002E3ECB" w:rsidP="002E3ECB">
      <w:pPr>
        <w:jc w:val="both"/>
        <w:rPr>
          <w:rFonts w:ascii="Times New Roman" w:hAnsi="Times New Roman" w:cs="Times New Roman"/>
          <w:sz w:val="28"/>
          <w:szCs w:val="28"/>
        </w:rPr>
      </w:pPr>
      <w:r w:rsidRPr="005C1596">
        <w:rPr>
          <w:rFonts w:ascii="Times New Roman" w:hAnsi="Times New Roman" w:cs="Times New Roman"/>
          <w:sz w:val="28"/>
          <w:szCs w:val="28"/>
        </w:rPr>
        <w:t xml:space="preserve">3. </w:t>
      </w:r>
      <w:proofErr w:type="gramStart"/>
      <w:r w:rsidRPr="005C1596">
        <w:rPr>
          <w:rFonts w:ascii="Times New Roman" w:hAnsi="Times New Roman" w:cs="Times New Roman"/>
          <w:sz w:val="28"/>
          <w:szCs w:val="28"/>
        </w:rPr>
        <w:t>Контроль за</w:t>
      </w:r>
      <w:proofErr w:type="gramEnd"/>
      <w:r w:rsidRPr="005C1596">
        <w:rPr>
          <w:rFonts w:ascii="Times New Roman" w:hAnsi="Times New Roman" w:cs="Times New Roman"/>
          <w:sz w:val="28"/>
          <w:szCs w:val="28"/>
        </w:rPr>
        <w:t xml:space="preserve"> исполнением настоящего постановления оставляю за собой.</w:t>
      </w:r>
    </w:p>
    <w:p w:rsidR="002E3ECB" w:rsidRPr="005C1596" w:rsidRDefault="002E3ECB" w:rsidP="002E3ECB">
      <w:pPr>
        <w:pStyle w:val="formattexttopleveltext"/>
        <w:jc w:val="both"/>
        <w:rPr>
          <w:sz w:val="28"/>
          <w:szCs w:val="28"/>
        </w:rPr>
      </w:pPr>
    </w:p>
    <w:p w:rsidR="002E3ECB" w:rsidRDefault="002E3ECB" w:rsidP="002E3ECB">
      <w:pPr>
        <w:pStyle w:val="formattexttopleveltext"/>
        <w:jc w:val="both"/>
        <w:rPr>
          <w:sz w:val="28"/>
          <w:szCs w:val="28"/>
        </w:rPr>
      </w:pPr>
    </w:p>
    <w:p w:rsidR="002E3ECB" w:rsidRDefault="002E3ECB" w:rsidP="002E3ECB">
      <w:pPr>
        <w:pStyle w:val="formattexttopleveltext"/>
        <w:jc w:val="both"/>
        <w:rPr>
          <w:sz w:val="28"/>
          <w:szCs w:val="28"/>
        </w:rPr>
      </w:pPr>
      <w:r>
        <w:rPr>
          <w:sz w:val="28"/>
          <w:szCs w:val="28"/>
        </w:rPr>
        <w:t xml:space="preserve">       Глава Мостовского сельсовета                            </w:t>
      </w:r>
      <w:r w:rsidR="0026121C">
        <w:rPr>
          <w:sz w:val="28"/>
          <w:szCs w:val="28"/>
        </w:rPr>
        <w:t xml:space="preserve">              </w:t>
      </w:r>
      <w:r>
        <w:rPr>
          <w:sz w:val="28"/>
          <w:szCs w:val="28"/>
        </w:rPr>
        <w:t xml:space="preserve"> С.</w:t>
      </w:r>
      <w:r w:rsidR="008F62B2">
        <w:rPr>
          <w:sz w:val="28"/>
          <w:szCs w:val="28"/>
        </w:rPr>
        <w:t>А</w:t>
      </w:r>
      <w:r>
        <w:rPr>
          <w:sz w:val="28"/>
          <w:szCs w:val="28"/>
        </w:rPr>
        <w:t>.</w:t>
      </w:r>
      <w:r w:rsidR="00346A81">
        <w:rPr>
          <w:sz w:val="28"/>
          <w:szCs w:val="28"/>
        </w:rPr>
        <w:t xml:space="preserve"> </w:t>
      </w:r>
      <w:r w:rsidR="008F62B2">
        <w:rPr>
          <w:sz w:val="28"/>
          <w:szCs w:val="28"/>
        </w:rPr>
        <w:t>Сергеев</w:t>
      </w:r>
      <w:r>
        <w:rPr>
          <w:sz w:val="28"/>
          <w:szCs w:val="28"/>
        </w:rPr>
        <w:t xml:space="preserve">                       </w:t>
      </w:r>
    </w:p>
    <w:p w:rsidR="002E3ECB" w:rsidRDefault="002E3ECB" w:rsidP="002E3ECB">
      <w:pPr>
        <w:pStyle w:val="formattexttopleveltext"/>
        <w:jc w:val="both"/>
        <w:rPr>
          <w:sz w:val="28"/>
          <w:szCs w:val="28"/>
        </w:rPr>
      </w:pPr>
    </w:p>
    <w:p w:rsidR="002E3ECB" w:rsidRDefault="002E3ECB" w:rsidP="002E3ECB">
      <w:pPr>
        <w:pStyle w:val="formattexttopleveltext"/>
        <w:jc w:val="right"/>
      </w:pPr>
      <w:r w:rsidRPr="00C161A5">
        <w:rPr>
          <w:sz w:val="28"/>
          <w:szCs w:val="28"/>
        </w:rPr>
        <w:t xml:space="preserve"> .</w:t>
      </w:r>
      <w:r>
        <w:t>     </w:t>
      </w:r>
      <w:r>
        <w:br/>
      </w:r>
    </w:p>
    <w:p w:rsidR="002E3ECB" w:rsidRDefault="002E3ECB" w:rsidP="002E3ECB">
      <w:pPr>
        <w:shd w:val="clear" w:color="auto" w:fill="FFFFFF"/>
        <w:sectPr w:rsidR="002E3ECB" w:rsidSect="008F62B2">
          <w:pgSz w:w="11909" w:h="16834"/>
          <w:pgMar w:top="1440" w:right="459" w:bottom="720" w:left="1486" w:header="720" w:footer="720" w:gutter="0"/>
          <w:cols w:space="60"/>
          <w:noEndnote/>
        </w:sectPr>
      </w:pPr>
    </w:p>
    <w:p w:rsidR="002E3ECB" w:rsidRPr="006B61A0" w:rsidRDefault="002E3ECB" w:rsidP="008F62B2">
      <w:pPr>
        <w:spacing w:after="0"/>
        <w:jc w:val="right"/>
        <w:rPr>
          <w:rFonts w:ascii="Times New Roman" w:hAnsi="Times New Roman" w:cs="Times New Roman"/>
          <w:sz w:val="24"/>
          <w:szCs w:val="24"/>
        </w:rPr>
      </w:pPr>
      <w:r w:rsidRPr="006B61A0">
        <w:rPr>
          <w:rFonts w:ascii="Times New Roman" w:hAnsi="Times New Roman" w:cs="Times New Roman"/>
          <w:sz w:val="24"/>
          <w:szCs w:val="24"/>
        </w:rPr>
        <w:lastRenderedPageBreak/>
        <w:t>Приложение к постановлению</w:t>
      </w:r>
      <w:r w:rsidRPr="006B61A0">
        <w:rPr>
          <w:rFonts w:ascii="Times New Roman" w:hAnsi="Times New Roman" w:cs="Times New Roman"/>
          <w:sz w:val="24"/>
          <w:szCs w:val="24"/>
        </w:rPr>
        <w:br/>
        <w:t xml:space="preserve">Администрации </w:t>
      </w:r>
      <w:r>
        <w:rPr>
          <w:rFonts w:ascii="Times New Roman" w:hAnsi="Times New Roman" w:cs="Times New Roman"/>
          <w:sz w:val="24"/>
          <w:szCs w:val="24"/>
        </w:rPr>
        <w:t>Мостов</w:t>
      </w:r>
      <w:r w:rsidRPr="006B61A0">
        <w:rPr>
          <w:rFonts w:ascii="Times New Roman" w:hAnsi="Times New Roman" w:cs="Times New Roman"/>
          <w:sz w:val="24"/>
          <w:szCs w:val="24"/>
        </w:rPr>
        <w:t>ского сельсовета</w:t>
      </w:r>
    </w:p>
    <w:p w:rsidR="002E3ECB" w:rsidRPr="006B61A0" w:rsidRDefault="002E3ECB" w:rsidP="008F62B2">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8F62B2">
        <w:rPr>
          <w:rFonts w:ascii="Times New Roman" w:hAnsi="Times New Roman" w:cs="Times New Roman"/>
          <w:sz w:val="24"/>
          <w:szCs w:val="24"/>
        </w:rPr>
        <w:t xml:space="preserve"> </w:t>
      </w:r>
      <w:r>
        <w:rPr>
          <w:rFonts w:ascii="Times New Roman" w:hAnsi="Times New Roman" w:cs="Times New Roman"/>
          <w:sz w:val="24"/>
          <w:szCs w:val="24"/>
        </w:rPr>
        <w:t>«</w:t>
      </w:r>
      <w:r w:rsidR="008F62B2">
        <w:rPr>
          <w:rFonts w:ascii="Times New Roman" w:hAnsi="Times New Roman" w:cs="Times New Roman"/>
          <w:sz w:val="24"/>
          <w:szCs w:val="24"/>
        </w:rPr>
        <w:t>01</w:t>
      </w:r>
      <w:r>
        <w:rPr>
          <w:rFonts w:ascii="Times New Roman" w:hAnsi="Times New Roman" w:cs="Times New Roman"/>
          <w:sz w:val="24"/>
          <w:szCs w:val="24"/>
        </w:rPr>
        <w:tab/>
        <w:t>»</w:t>
      </w:r>
      <w:r w:rsidR="008F62B2">
        <w:rPr>
          <w:rFonts w:ascii="Times New Roman" w:hAnsi="Times New Roman" w:cs="Times New Roman"/>
          <w:sz w:val="24"/>
          <w:szCs w:val="24"/>
        </w:rPr>
        <w:t xml:space="preserve"> марта </w:t>
      </w:r>
      <w:r>
        <w:rPr>
          <w:rFonts w:ascii="Times New Roman" w:hAnsi="Times New Roman" w:cs="Times New Roman"/>
          <w:sz w:val="24"/>
          <w:szCs w:val="24"/>
        </w:rPr>
        <w:t>201</w:t>
      </w:r>
      <w:r w:rsidR="008F62B2">
        <w:rPr>
          <w:rFonts w:ascii="Times New Roman" w:hAnsi="Times New Roman" w:cs="Times New Roman"/>
          <w:sz w:val="24"/>
          <w:szCs w:val="24"/>
        </w:rPr>
        <w:t>7</w:t>
      </w:r>
      <w:r w:rsidRPr="006B61A0">
        <w:rPr>
          <w:rFonts w:ascii="Times New Roman" w:hAnsi="Times New Roman" w:cs="Times New Roman"/>
          <w:sz w:val="24"/>
          <w:szCs w:val="24"/>
        </w:rPr>
        <w:t xml:space="preserve"> года № __</w:t>
      </w:r>
    </w:p>
    <w:p w:rsidR="002E3ECB" w:rsidRDefault="002E3ECB" w:rsidP="008F62B2">
      <w:pPr>
        <w:spacing w:after="0"/>
        <w:jc w:val="right"/>
        <w:rPr>
          <w:rFonts w:ascii="Times New Roman" w:hAnsi="Times New Roman" w:cs="Times New Roman"/>
          <w:sz w:val="24"/>
          <w:szCs w:val="24"/>
        </w:rPr>
      </w:pPr>
      <w:r w:rsidRPr="00E27C12">
        <w:rPr>
          <w:rFonts w:ascii="Times New Roman" w:hAnsi="Times New Roman" w:cs="Times New Roman"/>
          <w:sz w:val="24"/>
          <w:szCs w:val="24"/>
        </w:rPr>
        <w:t>«Об утверждении муниципальной программы</w:t>
      </w:r>
    </w:p>
    <w:p w:rsidR="002E3ECB" w:rsidRDefault="002E3ECB" w:rsidP="008F62B2">
      <w:pPr>
        <w:spacing w:after="0"/>
        <w:jc w:val="right"/>
        <w:rPr>
          <w:rFonts w:ascii="Times New Roman" w:hAnsi="Times New Roman" w:cs="Times New Roman"/>
          <w:sz w:val="24"/>
          <w:szCs w:val="24"/>
        </w:rPr>
      </w:pPr>
      <w:r w:rsidRPr="00E27C12">
        <w:rPr>
          <w:rFonts w:ascii="Times New Roman" w:hAnsi="Times New Roman" w:cs="Times New Roman"/>
          <w:sz w:val="24"/>
          <w:szCs w:val="24"/>
        </w:rPr>
        <w:t xml:space="preserve">  «</w:t>
      </w:r>
      <w:r>
        <w:rPr>
          <w:rFonts w:ascii="Times New Roman" w:hAnsi="Times New Roman" w:cs="Times New Roman"/>
          <w:sz w:val="24"/>
          <w:szCs w:val="24"/>
        </w:rPr>
        <w:t>Комплексного развития</w:t>
      </w:r>
      <w:r w:rsidRPr="00E27C12">
        <w:rPr>
          <w:rFonts w:ascii="Times New Roman" w:hAnsi="Times New Roman" w:cs="Times New Roman"/>
          <w:sz w:val="24"/>
          <w:szCs w:val="24"/>
        </w:rPr>
        <w:t xml:space="preserve"> транспортной инфраструктуры</w:t>
      </w:r>
    </w:p>
    <w:p w:rsidR="002E3ECB" w:rsidRPr="00E27C12" w:rsidRDefault="002E3ECB" w:rsidP="008F62B2">
      <w:pPr>
        <w:spacing w:after="0"/>
        <w:jc w:val="right"/>
        <w:rPr>
          <w:rFonts w:ascii="Times New Roman" w:hAnsi="Times New Roman" w:cs="Times New Roman"/>
          <w:sz w:val="24"/>
          <w:szCs w:val="24"/>
        </w:rPr>
      </w:pPr>
      <w:r w:rsidRPr="00E27C12">
        <w:rPr>
          <w:rFonts w:ascii="Times New Roman" w:hAnsi="Times New Roman" w:cs="Times New Roman"/>
          <w:sz w:val="24"/>
          <w:szCs w:val="24"/>
        </w:rPr>
        <w:t xml:space="preserve"> </w:t>
      </w:r>
      <w:r>
        <w:rPr>
          <w:rFonts w:ascii="Times New Roman" w:hAnsi="Times New Roman" w:cs="Times New Roman"/>
          <w:sz w:val="24"/>
          <w:szCs w:val="24"/>
        </w:rPr>
        <w:t>Мостов</w:t>
      </w:r>
      <w:r w:rsidRPr="00E27C12">
        <w:rPr>
          <w:rFonts w:ascii="Times New Roman" w:hAnsi="Times New Roman" w:cs="Times New Roman"/>
          <w:sz w:val="24"/>
          <w:szCs w:val="24"/>
        </w:rPr>
        <w:t>ского сельсовета</w:t>
      </w:r>
      <w:r>
        <w:rPr>
          <w:rFonts w:ascii="Times New Roman" w:hAnsi="Times New Roman" w:cs="Times New Roman"/>
          <w:sz w:val="24"/>
          <w:szCs w:val="24"/>
        </w:rPr>
        <w:t xml:space="preserve"> на 2017-2020 годы</w:t>
      </w:r>
      <w:r w:rsidRPr="00E27C12">
        <w:rPr>
          <w:rFonts w:ascii="Times New Roman" w:hAnsi="Times New Roman" w:cs="Times New Roman"/>
          <w:sz w:val="24"/>
          <w:szCs w:val="24"/>
        </w:rPr>
        <w:t xml:space="preserve"> »</w:t>
      </w:r>
    </w:p>
    <w:p w:rsidR="008F62B2" w:rsidRDefault="008F62B2" w:rsidP="008F62B2">
      <w:pPr>
        <w:spacing w:after="0" w:line="240" w:lineRule="auto"/>
        <w:jc w:val="center"/>
        <w:rPr>
          <w:rFonts w:ascii="Times New Roman" w:hAnsi="Times New Roman" w:cs="Times New Roman"/>
          <w:b/>
          <w:sz w:val="28"/>
          <w:szCs w:val="28"/>
        </w:rPr>
      </w:pPr>
    </w:p>
    <w:p w:rsidR="002E3ECB" w:rsidRPr="00436EDC" w:rsidRDefault="002E3ECB" w:rsidP="008F62B2">
      <w:pPr>
        <w:spacing w:after="0" w:line="240" w:lineRule="auto"/>
        <w:jc w:val="center"/>
        <w:rPr>
          <w:rFonts w:ascii="Times New Roman" w:hAnsi="Times New Roman" w:cs="Times New Roman"/>
          <w:b/>
          <w:sz w:val="28"/>
          <w:szCs w:val="28"/>
        </w:rPr>
      </w:pPr>
      <w:r w:rsidRPr="00436EDC">
        <w:rPr>
          <w:rFonts w:ascii="Times New Roman" w:hAnsi="Times New Roman" w:cs="Times New Roman"/>
          <w:b/>
          <w:sz w:val="28"/>
          <w:szCs w:val="28"/>
        </w:rPr>
        <w:t>Муниципальная  программа</w:t>
      </w:r>
    </w:p>
    <w:p w:rsidR="002E3ECB" w:rsidRPr="00436EDC" w:rsidRDefault="002E3ECB" w:rsidP="008F62B2">
      <w:pPr>
        <w:spacing w:after="0" w:line="240" w:lineRule="auto"/>
        <w:jc w:val="center"/>
        <w:rPr>
          <w:rFonts w:ascii="Times New Roman" w:hAnsi="Times New Roman" w:cs="Times New Roman"/>
          <w:b/>
          <w:sz w:val="28"/>
          <w:szCs w:val="28"/>
        </w:rPr>
      </w:pPr>
      <w:r w:rsidRPr="00436EDC">
        <w:rPr>
          <w:rFonts w:ascii="Times New Roman" w:hAnsi="Times New Roman" w:cs="Times New Roman"/>
          <w:b/>
          <w:sz w:val="28"/>
          <w:szCs w:val="28"/>
        </w:rPr>
        <w:t>«</w:t>
      </w:r>
      <w:r>
        <w:rPr>
          <w:rFonts w:ascii="Times New Roman" w:hAnsi="Times New Roman" w:cs="Times New Roman"/>
          <w:b/>
          <w:sz w:val="28"/>
          <w:szCs w:val="28"/>
        </w:rPr>
        <w:t xml:space="preserve">Комплексного развития </w:t>
      </w:r>
      <w:r w:rsidRPr="00436EDC">
        <w:rPr>
          <w:rFonts w:ascii="Times New Roman" w:hAnsi="Times New Roman" w:cs="Times New Roman"/>
          <w:b/>
          <w:sz w:val="28"/>
          <w:szCs w:val="28"/>
        </w:rPr>
        <w:t>транспортной инфраструктуры</w:t>
      </w:r>
    </w:p>
    <w:p w:rsidR="002E3ECB" w:rsidRPr="00436EDC" w:rsidRDefault="002E3ECB" w:rsidP="008F62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Мостов</w:t>
      </w:r>
      <w:r w:rsidRPr="00436EDC">
        <w:rPr>
          <w:rFonts w:ascii="Times New Roman" w:hAnsi="Times New Roman" w:cs="Times New Roman"/>
          <w:b/>
          <w:sz w:val="28"/>
          <w:szCs w:val="28"/>
        </w:rPr>
        <w:t>ского сельсовета</w:t>
      </w:r>
      <w:r>
        <w:rPr>
          <w:rFonts w:ascii="Times New Roman" w:hAnsi="Times New Roman" w:cs="Times New Roman"/>
          <w:b/>
          <w:sz w:val="28"/>
          <w:szCs w:val="28"/>
        </w:rPr>
        <w:t xml:space="preserve"> на 2017-2020 годы</w:t>
      </w:r>
      <w:r w:rsidRPr="00436EDC">
        <w:rPr>
          <w:rFonts w:ascii="Times New Roman" w:hAnsi="Times New Roman" w:cs="Times New Roman"/>
          <w:b/>
          <w:sz w:val="28"/>
          <w:szCs w:val="28"/>
        </w:rPr>
        <w:t>»</w:t>
      </w:r>
    </w:p>
    <w:p w:rsidR="002E3ECB" w:rsidRDefault="002E3ECB" w:rsidP="008F62B2">
      <w:pPr>
        <w:spacing w:after="0"/>
        <w:ind w:left="360"/>
        <w:jc w:val="center"/>
        <w:rPr>
          <w:rFonts w:ascii="Times New Roman" w:hAnsi="Times New Roman" w:cs="Times New Roman"/>
          <w:b/>
          <w:sz w:val="28"/>
          <w:szCs w:val="28"/>
        </w:rPr>
      </w:pPr>
    </w:p>
    <w:p w:rsidR="002E3ECB" w:rsidRPr="00F67047" w:rsidRDefault="002E3ECB" w:rsidP="002E3ECB">
      <w:pPr>
        <w:ind w:left="360"/>
        <w:jc w:val="center"/>
        <w:rPr>
          <w:rFonts w:ascii="Times New Roman" w:hAnsi="Times New Roman" w:cs="Times New Roman"/>
          <w:b/>
          <w:sz w:val="28"/>
          <w:szCs w:val="28"/>
        </w:rPr>
      </w:pPr>
      <w:r w:rsidRPr="00F67047">
        <w:rPr>
          <w:rFonts w:ascii="Times New Roman" w:hAnsi="Times New Roman" w:cs="Times New Roman"/>
          <w:b/>
          <w:sz w:val="28"/>
          <w:szCs w:val="28"/>
        </w:rPr>
        <w:t>ПАСПОРТ</w:t>
      </w:r>
    </w:p>
    <w:tbl>
      <w:tblPr>
        <w:tblW w:w="5001" w:type="pct"/>
        <w:tblCellMar>
          <w:left w:w="70" w:type="dxa"/>
          <w:right w:w="70" w:type="dxa"/>
        </w:tblCellMar>
        <w:tblLook w:val="0000"/>
      </w:tblPr>
      <w:tblGrid>
        <w:gridCol w:w="2605"/>
        <w:gridCol w:w="7226"/>
      </w:tblGrid>
      <w:tr w:rsidR="002E3ECB" w:rsidRPr="00436EDC" w:rsidTr="008F62B2">
        <w:trPr>
          <w:cantSplit/>
          <w:trHeight w:val="1045"/>
        </w:trPr>
        <w:tc>
          <w:tcPr>
            <w:tcW w:w="1325" w:type="pct"/>
            <w:tcBorders>
              <w:top w:val="single" w:sz="6" w:space="0" w:color="auto"/>
              <w:left w:val="single" w:sz="6" w:space="0" w:color="auto"/>
              <w:bottom w:val="single" w:sz="6" w:space="0" w:color="auto"/>
              <w:right w:val="single" w:sz="6" w:space="0" w:color="auto"/>
            </w:tcBorders>
          </w:tcPr>
          <w:p w:rsidR="002E3ECB" w:rsidRPr="00436EDC" w:rsidRDefault="002E3ECB" w:rsidP="008F62B2">
            <w:pPr>
              <w:rPr>
                <w:rFonts w:ascii="Times New Roman" w:hAnsi="Times New Roman" w:cs="Times New Roman"/>
                <w:sz w:val="28"/>
                <w:szCs w:val="28"/>
              </w:rPr>
            </w:pPr>
            <w:r>
              <w:t> </w:t>
            </w:r>
            <w:r w:rsidRPr="00436EDC">
              <w:rPr>
                <w:rFonts w:ascii="Times New Roman" w:hAnsi="Times New Roman" w:cs="Times New Roman"/>
                <w:sz w:val="28"/>
                <w:szCs w:val="28"/>
              </w:rPr>
              <w:t xml:space="preserve">Наименование </w:t>
            </w:r>
            <w:r w:rsidRPr="00436EDC">
              <w:rPr>
                <w:rFonts w:ascii="Times New Roman" w:hAnsi="Times New Roman" w:cs="Times New Roman"/>
                <w:sz w:val="28"/>
                <w:szCs w:val="28"/>
              </w:rPr>
              <w:br/>
              <w:t>муниципальной</w:t>
            </w:r>
            <w:r w:rsidRPr="00436EDC">
              <w:rPr>
                <w:rFonts w:ascii="Times New Roman" w:hAnsi="Times New Roman" w:cs="Times New Roman"/>
                <w:sz w:val="28"/>
                <w:szCs w:val="28"/>
              </w:rPr>
              <w:br/>
              <w:t xml:space="preserve">программы </w:t>
            </w:r>
          </w:p>
        </w:tc>
        <w:tc>
          <w:tcPr>
            <w:tcW w:w="3675" w:type="pct"/>
            <w:tcBorders>
              <w:top w:val="single" w:sz="6" w:space="0" w:color="auto"/>
              <w:left w:val="single" w:sz="6" w:space="0" w:color="auto"/>
              <w:bottom w:val="single" w:sz="6" w:space="0" w:color="auto"/>
              <w:right w:val="single" w:sz="6" w:space="0" w:color="auto"/>
            </w:tcBorders>
          </w:tcPr>
          <w:p w:rsidR="002E3ECB" w:rsidRPr="00436EDC" w:rsidRDefault="002E3ECB" w:rsidP="008F62B2">
            <w:pPr>
              <w:rPr>
                <w:rFonts w:ascii="Times New Roman" w:hAnsi="Times New Roman" w:cs="Times New Roman"/>
                <w:sz w:val="28"/>
                <w:szCs w:val="28"/>
              </w:rPr>
            </w:pPr>
            <w:r>
              <w:rPr>
                <w:rFonts w:ascii="Times New Roman" w:hAnsi="Times New Roman" w:cs="Times New Roman"/>
                <w:sz w:val="28"/>
                <w:szCs w:val="28"/>
              </w:rPr>
              <w:t>«Комплексного развития транспорт</w:t>
            </w:r>
            <w:r w:rsidRPr="00436EDC">
              <w:rPr>
                <w:rFonts w:ascii="Times New Roman" w:hAnsi="Times New Roman" w:cs="Times New Roman"/>
                <w:sz w:val="28"/>
                <w:szCs w:val="28"/>
              </w:rPr>
              <w:t xml:space="preserve">ной инфраструктуры </w:t>
            </w:r>
          </w:p>
          <w:p w:rsidR="002E3ECB" w:rsidRPr="00436EDC" w:rsidRDefault="002E3ECB" w:rsidP="008F62B2">
            <w:pPr>
              <w:rPr>
                <w:rFonts w:ascii="Times New Roman" w:hAnsi="Times New Roman" w:cs="Times New Roman"/>
                <w:sz w:val="28"/>
                <w:szCs w:val="28"/>
              </w:rPr>
            </w:pPr>
            <w:r>
              <w:rPr>
                <w:rFonts w:ascii="Times New Roman" w:hAnsi="Times New Roman" w:cs="Times New Roman"/>
                <w:sz w:val="28"/>
                <w:szCs w:val="28"/>
              </w:rPr>
              <w:t xml:space="preserve">Мостовского сельсовета на 2017-2020 годы» </w:t>
            </w:r>
            <w:r w:rsidRPr="00436EDC">
              <w:rPr>
                <w:rFonts w:ascii="Times New Roman" w:hAnsi="Times New Roman" w:cs="Times New Roman"/>
                <w:sz w:val="28"/>
                <w:szCs w:val="28"/>
              </w:rPr>
              <w:t>(далее - Программа).</w:t>
            </w:r>
          </w:p>
        </w:tc>
      </w:tr>
      <w:tr w:rsidR="002E3ECB" w:rsidRPr="00436EDC" w:rsidTr="008F62B2">
        <w:trPr>
          <w:cantSplit/>
          <w:trHeight w:val="1045"/>
        </w:trPr>
        <w:tc>
          <w:tcPr>
            <w:tcW w:w="1325" w:type="pct"/>
            <w:tcBorders>
              <w:top w:val="single" w:sz="6" w:space="0" w:color="auto"/>
              <w:left w:val="single" w:sz="6" w:space="0" w:color="auto"/>
              <w:bottom w:val="single" w:sz="6" w:space="0" w:color="auto"/>
              <w:right w:val="single" w:sz="6" w:space="0" w:color="auto"/>
            </w:tcBorders>
          </w:tcPr>
          <w:p w:rsidR="002E3ECB" w:rsidRPr="004B5E98" w:rsidRDefault="002E3ECB" w:rsidP="008F62B2">
            <w:pPr>
              <w:rPr>
                <w:rFonts w:ascii="Times New Roman" w:hAnsi="Times New Roman" w:cs="Times New Roman"/>
                <w:sz w:val="28"/>
                <w:szCs w:val="28"/>
              </w:rPr>
            </w:pPr>
            <w:r w:rsidRPr="004B5E98">
              <w:rPr>
                <w:rStyle w:val="21"/>
                <w:color w:val="000000"/>
                <w:sz w:val="28"/>
                <w:szCs w:val="28"/>
              </w:rPr>
              <w:t>Основание для разработки Программы</w:t>
            </w:r>
          </w:p>
        </w:tc>
        <w:tc>
          <w:tcPr>
            <w:tcW w:w="3675" w:type="pct"/>
            <w:tcBorders>
              <w:top w:val="single" w:sz="6" w:space="0" w:color="auto"/>
              <w:left w:val="single" w:sz="6" w:space="0" w:color="auto"/>
              <w:bottom w:val="single" w:sz="6" w:space="0" w:color="auto"/>
              <w:right w:val="single" w:sz="6" w:space="0" w:color="auto"/>
            </w:tcBorders>
          </w:tcPr>
          <w:p w:rsidR="002E3ECB" w:rsidRPr="004B5E98" w:rsidRDefault="002E3ECB" w:rsidP="008F62B2">
            <w:pPr>
              <w:pStyle w:val="210"/>
              <w:shd w:val="clear" w:color="auto" w:fill="auto"/>
              <w:ind w:firstLine="0"/>
              <w:rPr>
                <w:sz w:val="28"/>
                <w:szCs w:val="28"/>
              </w:rPr>
            </w:pPr>
            <w:r w:rsidRPr="004B5E98">
              <w:rPr>
                <w:rStyle w:val="21"/>
                <w:color w:val="000000"/>
                <w:sz w:val="28"/>
                <w:szCs w:val="28"/>
              </w:rPr>
              <w:t>Градостроительный кодекс Российской Федерации;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2E3ECB" w:rsidRDefault="002E3ECB" w:rsidP="008F62B2">
            <w:pPr>
              <w:rPr>
                <w:rFonts w:ascii="Times New Roman" w:hAnsi="Times New Roman" w:cs="Times New Roman"/>
                <w:sz w:val="28"/>
                <w:szCs w:val="28"/>
              </w:rPr>
            </w:pPr>
            <w:r w:rsidRPr="004B5E98">
              <w:rPr>
                <w:rStyle w:val="21"/>
                <w:color w:val="000000"/>
                <w:sz w:val="28"/>
                <w:szCs w:val="28"/>
              </w:rP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tc>
      </w:tr>
      <w:tr w:rsidR="002E3ECB" w:rsidRPr="00436EDC" w:rsidTr="008F62B2">
        <w:trPr>
          <w:cantSplit/>
          <w:trHeight w:val="975"/>
        </w:trPr>
        <w:tc>
          <w:tcPr>
            <w:tcW w:w="1325" w:type="pct"/>
            <w:tcBorders>
              <w:top w:val="single" w:sz="6" w:space="0" w:color="auto"/>
              <w:left w:val="single" w:sz="6" w:space="0" w:color="auto"/>
              <w:bottom w:val="single" w:sz="6" w:space="0" w:color="auto"/>
              <w:right w:val="single" w:sz="6" w:space="0" w:color="auto"/>
            </w:tcBorders>
          </w:tcPr>
          <w:p w:rsidR="002E3ECB" w:rsidRPr="00436EDC" w:rsidRDefault="002E3ECB" w:rsidP="008F62B2">
            <w:pPr>
              <w:rPr>
                <w:rFonts w:ascii="Times New Roman" w:hAnsi="Times New Roman" w:cs="Times New Roman"/>
                <w:sz w:val="28"/>
                <w:szCs w:val="28"/>
              </w:rPr>
            </w:pPr>
            <w:r>
              <w:rPr>
                <w:rFonts w:ascii="Times New Roman" w:hAnsi="Times New Roman" w:cs="Times New Roman"/>
                <w:sz w:val="28"/>
                <w:szCs w:val="28"/>
              </w:rPr>
              <w:t>Цель муниципальной программы</w:t>
            </w:r>
          </w:p>
        </w:tc>
        <w:tc>
          <w:tcPr>
            <w:tcW w:w="3675" w:type="pct"/>
            <w:tcBorders>
              <w:top w:val="single" w:sz="6" w:space="0" w:color="auto"/>
              <w:left w:val="single" w:sz="6" w:space="0" w:color="auto"/>
              <w:bottom w:val="single" w:sz="6" w:space="0" w:color="auto"/>
              <w:right w:val="single" w:sz="6" w:space="0" w:color="auto"/>
            </w:tcBorders>
          </w:tcPr>
          <w:p w:rsidR="002E3ECB" w:rsidRPr="004B5E98" w:rsidRDefault="002E3ECB" w:rsidP="008F62B2">
            <w:pPr>
              <w:rPr>
                <w:rFonts w:ascii="Times New Roman" w:hAnsi="Times New Roman" w:cs="Times New Roman"/>
                <w:sz w:val="28"/>
                <w:szCs w:val="28"/>
              </w:rPr>
            </w:pPr>
            <w:r w:rsidRPr="004B5E98">
              <w:rPr>
                <w:rStyle w:val="21"/>
                <w:color w:val="000000"/>
                <w:sz w:val="28"/>
                <w:szCs w:val="28"/>
              </w:rPr>
              <w:t>Обеспечение развития транспортной инфрастру</w:t>
            </w:r>
            <w:r>
              <w:rPr>
                <w:rStyle w:val="21"/>
                <w:color w:val="000000"/>
                <w:sz w:val="28"/>
                <w:szCs w:val="28"/>
              </w:rPr>
              <w:t>ктуры на территории Мостовского сельсовета с повышением уровня её</w:t>
            </w:r>
            <w:r w:rsidRPr="004B5E98">
              <w:rPr>
                <w:rStyle w:val="21"/>
                <w:color w:val="000000"/>
                <w:sz w:val="28"/>
                <w:szCs w:val="28"/>
              </w:rPr>
              <w:t xml:space="preserve"> безопасности</w:t>
            </w:r>
          </w:p>
        </w:tc>
      </w:tr>
      <w:tr w:rsidR="002E3ECB" w:rsidRPr="00436EDC" w:rsidTr="008F62B2">
        <w:trPr>
          <w:cantSplit/>
          <w:trHeight w:val="1051"/>
        </w:trPr>
        <w:tc>
          <w:tcPr>
            <w:tcW w:w="1325" w:type="pct"/>
            <w:tcBorders>
              <w:top w:val="single" w:sz="6" w:space="0" w:color="auto"/>
              <w:left w:val="single" w:sz="6" w:space="0" w:color="auto"/>
              <w:bottom w:val="single" w:sz="6" w:space="0" w:color="auto"/>
              <w:right w:val="single" w:sz="6" w:space="0" w:color="auto"/>
            </w:tcBorders>
          </w:tcPr>
          <w:p w:rsidR="002E3ECB" w:rsidRDefault="002E3ECB" w:rsidP="008F62B2">
            <w:pPr>
              <w:rPr>
                <w:rFonts w:ascii="Times New Roman" w:hAnsi="Times New Roman" w:cs="Times New Roman"/>
                <w:sz w:val="28"/>
                <w:szCs w:val="28"/>
              </w:rPr>
            </w:pPr>
            <w:r>
              <w:rPr>
                <w:rFonts w:ascii="Times New Roman" w:hAnsi="Times New Roman" w:cs="Times New Roman"/>
                <w:sz w:val="28"/>
                <w:szCs w:val="28"/>
              </w:rPr>
              <w:t>Задачи муниципальной программы</w:t>
            </w:r>
          </w:p>
        </w:tc>
        <w:tc>
          <w:tcPr>
            <w:tcW w:w="3675" w:type="pct"/>
            <w:tcBorders>
              <w:top w:val="single" w:sz="6" w:space="0" w:color="auto"/>
              <w:left w:val="single" w:sz="6" w:space="0" w:color="auto"/>
              <w:bottom w:val="single" w:sz="6" w:space="0" w:color="auto"/>
              <w:right w:val="single" w:sz="6" w:space="0" w:color="auto"/>
            </w:tcBorders>
          </w:tcPr>
          <w:p w:rsidR="002E3ECB" w:rsidRPr="004B5E98" w:rsidRDefault="002E3ECB" w:rsidP="008F62B2">
            <w:pPr>
              <w:pStyle w:val="210"/>
              <w:numPr>
                <w:ilvl w:val="0"/>
                <w:numId w:val="11"/>
              </w:numPr>
              <w:shd w:val="clear" w:color="auto" w:fill="auto"/>
              <w:tabs>
                <w:tab w:val="left" w:pos="154"/>
              </w:tabs>
              <w:ind w:firstLine="0"/>
              <w:rPr>
                <w:sz w:val="28"/>
                <w:szCs w:val="28"/>
              </w:rPr>
            </w:pPr>
            <w:r w:rsidRPr="004B5E98">
              <w:rPr>
                <w:rStyle w:val="21"/>
                <w:color w:val="000000"/>
                <w:sz w:val="28"/>
                <w:szCs w:val="28"/>
              </w:rPr>
              <w:t>повышение безопасности дорожного движения на территории муниципального;</w:t>
            </w:r>
          </w:p>
          <w:p w:rsidR="002E3ECB" w:rsidRDefault="002E3ECB" w:rsidP="008F62B2">
            <w:pPr>
              <w:pStyle w:val="Style7"/>
              <w:widowControl/>
              <w:tabs>
                <w:tab w:val="left" w:pos="370"/>
              </w:tabs>
              <w:spacing w:line="274" w:lineRule="exact"/>
              <w:ind w:right="14" w:firstLine="53"/>
              <w:rPr>
                <w:rStyle w:val="21"/>
                <w:color w:val="000000"/>
                <w:sz w:val="28"/>
                <w:szCs w:val="28"/>
              </w:rPr>
            </w:pPr>
            <w:r w:rsidRPr="00C40D4D">
              <w:rPr>
                <w:rFonts w:eastAsia="Times New Roman"/>
                <w:bCs/>
                <w:sz w:val="28"/>
                <w:szCs w:val="28"/>
              </w:rPr>
              <w:t>повышение  качеств</w:t>
            </w:r>
            <w:r w:rsidRPr="00C40D4D">
              <w:rPr>
                <w:bCs/>
                <w:sz w:val="28"/>
                <w:szCs w:val="28"/>
              </w:rPr>
              <w:t>а</w:t>
            </w:r>
            <w:r w:rsidRPr="00C40D4D">
              <w:rPr>
                <w:rFonts w:eastAsia="Times New Roman"/>
                <w:bCs/>
                <w:sz w:val="28"/>
                <w:szCs w:val="28"/>
              </w:rPr>
              <w:t xml:space="preserve"> эффективности транспортного обслуживания населения</w:t>
            </w:r>
            <w:r w:rsidRPr="00C40D4D">
              <w:rPr>
                <w:rStyle w:val="21"/>
                <w:color w:val="000000"/>
                <w:sz w:val="28"/>
                <w:szCs w:val="28"/>
              </w:rPr>
              <w:t>;</w:t>
            </w:r>
          </w:p>
          <w:p w:rsidR="002E3ECB" w:rsidRPr="00C40D4D" w:rsidRDefault="002E3ECB" w:rsidP="008F62B2">
            <w:pPr>
              <w:pStyle w:val="Style7"/>
              <w:widowControl/>
              <w:tabs>
                <w:tab w:val="left" w:pos="370"/>
              </w:tabs>
              <w:spacing w:line="274" w:lineRule="exact"/>
              <w:ind w:right="14" w:firstLine="53"/>
              <w:rPr>
                <w:rStyle w:val="FontStyle36"/>
                <w:sz w:val="28"/>
                <w:szCs w:val="28"/>
              </w:rPr>
            </w:pPr>
            <w:r w:rsidRPr="00C40D4D">
              <w:rPr>
                <w:rStyle w:val="21"/>
                <w:color w:val="000000"/>
                <w:sz w:val="28"/>
                <w:szCs w:val="28"/>
              </w:rPr>
              <w:t xml:space="preserve">- </w:t>
            </w:r>
            <w:r w:rsidRPr="00C40D4D">
              <w:rPr>
                <w:rStyle w:val="FontStyle36"/>
                <w:sz w:val="28"/>
                <w:szCs w:val="28"/>
              </w:rPr>
              <w:t xml:space="preserve"> повышение надежности системы транспортной</w:t>
            </w:r>
            <w:r w:rsidRPr="00C40D4D">
              <w:rPr>
                <w:rStyle w:val="FontStyle36"/>
                <w:sz w:val="28"/>
                <w:szCs w:val="28"/>
              </w:rPr>
              <w:br/>
              <w:t>инфраструктуры;</w:t>
            </w:r>
          </w:p>
          <w:p w:rsidR="002E3ECB" w:rsidRPr="00C40D4D" w:rsidRDefault="002E3ECB" w:rsidP="008F62B2">
            <w:pPr>
              <w:pStyle w:val="210"/>
              <w:numPr>
                <w:ilvl w:val="0"/>
                <w:numId w:val="11"/>
              </w:numPr>
              <w:shd w:val="clear" w:color="auto" w:fill="auto"/>
              <w:tabs>
                <w:tab w:val="left" w:pos="206"/>
              </w:tabs>
              <w:ind w:firstLine="0"/>
              <w:rPr>
                <w:sz w:val="28"/>
                <w:szCs w:val="28"/>
              </w:rPr>
            </w:pPr>
            <w:r w:rsidRPr="00C40D4D">
              <w:rPr>
                <w:rStyle w:val="FontStyle36"/>
                <w:sz w:val="28"/>
                <w:szCs w:val="28"/>
              </w:rPr>
              <w:t>обеспечение более комфортных условий проживания населения</w:t>
            </w:r>
            <w:r>
              <w:rPr>
                <w:rStyle w:val="FontStyle36"/>
                <w:sz w:val="28"/>
                <w:szCs w:val="28"/>
              </w:rPr>
              <w:t>.</w:t>
            </w:r>
          </w:p>
          <w:p w:rsidR="002E3ECB" w:rsidRPr="004B5E98" w:rsidRDefault="002E3ECB" w:rsidP="008F62B2">
            <w:pPr>
              <w:rPr>
                <w:rFonts w:ascii="Times New Roman" w:hAnsi="Times New Roman" w:cs="Times New Roman"/>
                <w:sz w:val="28"/>
                <w:szCs w:val="28"/>
              </w:rPr>
            </w:pPr>
          </w:p>
        </w:tc>
      </w:tr>
      <w:tr w:rsidR="002E3ECB" w:rsidRPr="00436EDC" w:rsidTr="008F62B2">
        <w:trPr>
          <w:cantSplit/>
          <w:trHeight w:val="981"/>
        </w:trPr>
        <w:tc>
          <w:tcPr>
            <w:tcW w:w="1325" w:type="pct"/>
            <w:tcBorders>
              <w:top w:val="single" w:sz="6" w:space="0" w:color="auto"/>
              <w:left w:val="single" w:sz="6" w:space="0" w:color="auto"/>
              <w:bottom w:val="single" w:sz="6" w:space="0" w:color="auto"/>
              <w:right w:val="single" w:sz="6" w:space="0" w:color="auto"/>
            </w:tcBorders>
          </w:tcPr>
          <w:p w:rsidR="002E3ECB" w:rsidRDefault="002E3ECB" w:rsidP="008F62B2">
            <w:pPr>
              <w:rPr>
                <w:rFonts w:ascii="Times New Roman" w:hAnsi="Times New Roman" w:cs="Times New Roman"/>
                <w:sz w:val="28"/>
                <w:szCs w:val="28"/>
              </w:rPr>
            </w:pPr>
            <w:r>
              <w:rPr>
                <w:rFonts w:ascii="Times New Roman" w:hAnsi="Times New Roman" w:cs="Times New Roman"/>
                <w:sz w:val="28"/>
                <w:szCs w:val="28"/>
              </w:rPr>
              <w:lastRenderedPageBreak/>
              <w:t>Заказчик муниципальной программы</w:t>
            </w:r>
          </w:p>
        </w:tc>
        <w:tc>
          <w:tcPr>
            <w:tcW w:w="3675" w:type="pct"/>
            <w:tcBorders>
              <w:top w:val="single" w:sz="6" w:space="0" w:color="auto"/>
              <w:left w:val="single" w:sz="6" w:space="0" w:color="auto"/>
              <w:bottom w:val="single" w:sz="6" w:space="0" w:color="auto"/>
              <w:right w:val="single" w:sz="6" w:space="0" w:color="auto"/>
            </w:tcBorders>
          </w:tcPr>
          <w:p w:rsidR="002E3ECB" w:rsidRPr="00436EDC" w:rsidRDefault="002E3ECB" w:rsidP="008F62B2">
            <w:pPr>
              <w:rPr>
                <w:rFonts w:ascii="Times New Roman" w:hAnsi="Times New Roman" w:cs="Times New Roman"/>
                <w:sz w:val="28"/>
                <w:szCs w:val="28"/>
              </w:rPr>
            </w:pPr>
            <w:r>
              <w:rPr>
                <w:rFonts w:ascii="Times New Roman" w:hAnsi="Times New Roman" w:cs="Times New Roman"/>
                <w:sz w:val="28"/>
                <w:szCs w:val="28"/>
              </w:rPr>
              <w:t>Администрация Мостовского сельсовета</w:t>
            </w:r>
          </w:p>
        </w:tc>
      </w:tr>
      <w:tr w:rsidR="002E3ECB" w:rsidRPr="00436EDC" w:rsidTr="008F62B2">
        <w:trPr>
          <w:cantSplit/>
          <w:trHeight w:val="1057"/>
        </w:trPr>
        <w:tc>
          <w:tcPr>
            <w:tcW w:w="1325" w:type="pct"/>
            <w:tcBorders>
              <w:top w:val="single" w:sz="6" w:space="0" w:color="auto"/>
              <w:left w:val="single" w:sz="6" w:space="0" w:color="auto"/>
              <w:bottom w:val="single" w:sz="6" w:space="0" w:color="auto"/>
              <w:right w:val="single" w:sz="6" w:space="0" w:color="auto"/>
            </w:tcBorders>
          </w:tcPr>
          <w:p w:rsidR="002E3ECB" w:rsidRDefault="002E3ECB" w:rsidP="008F62B2">
            <w:pPr>
              <w:rPr>
                <w:rFonts w:ascii="Times New Roman" w:hAnsi="Times New Roman" w:cs="Times New Roman"/>
                <w:sz w:val="28"/>
                <w:szCs w:val="28"/>
              </w:rPr>
            </w:pPr>
            <w:r>
              <w:rPr>
                <w:rFonts w:ascii="Times New Roman" w:hAnsi="Times New Roman" w:cs="Times New Roman"/>
                <w:sz w:val="28"/>
                <w:szCs w:val="28"/>
              </w:rPr>
              <w:t>Разработчик муниципальной программы</w:t>
            </w:r>
          </w:p>
        </w:tc>
        <w:tc>
          <w:tcPr>
            <w:tcW w:w="3675" w:type="pct"/>
            <w:tcBorders>
              <w:top w:val="single" w:sz="6" w:space="0" w:color="auto"/>
              <w:left w:val="single" w:sz="6" w:space="0" w:color="auto"/>
              <w:bottom w:val="single" w:sz="6" w:space="0" w:color="auto"/>
              <w:right w:val="single" w:sz="6" w:space="0" w:color="auto"/>
            </w:tcBorders>
          </w:tcPr>
          <w:p w:rsidR="002E3ECB" w:rsidRDefault="002E3ECB" w:rsidP="008F62B2">
            <w:pPr>
              <w:rPr>
                <w:rFonts w:ascii="Times New Roman" w:hAnsi="Times New Roman" w:cs="Times New Roman"/>
                <w:sz w:val="28"/>
                <w:szCs w:val="28"/>
              </w:rPr>
            </w:pPr>
            <w:r>
              <w:rPr>
                <w:rFonts w:ascii="Times New Roman" w:hAnsi="Times New Roman" w:cs="Times New Roman"/>
                <w:sz w:val="28"/>
                <w:szCs w:val="28"/>
              </w:rPr>
              <w:t>Администрация Мостовского сельсовета</w:t>
            </w:r>
          </w:p>
        </w:tc>
      </w:tr>
      <w:tr w:rsidR="002E3ECB" w:rsidRPr="00436EDC" w:rsidTr="008F62B2">
        <w:trPr>
          <w:cantSplit/>
          <w:trHeight w:val="977"/>
        </w:trPr>
        <w:tc>
          <w:tcPr>
            <w:tcW w:w="1325" w:type="pct"/>
            <w:tcBorders>
              <w:top w:val="single" w:sz="6" w:space="0" w:color="auto"/>
              <w:left w:val="single" w:sz="6" w:space="0" w:color="auto"/>
              <w:bottom w:val="single" w:sz="6" w:space="0" w:color="auto"/>
              <w:right w:val="single" w:sz="6" w:space="0" w:color="auto"/>
            </w:tcBorders>
          </w:tcPr>
          <w:p w:rsidR="002E3ECB" w:rsidRDefault="002E3ECB" w:rsidP="008F62B2">
            <w:pPr>
              <w:rPr>
                <w:rFonts w:ascii="Times New Roman" w:hAnsi="Times New Roman" w:cs="Times New Roman"/>
                <w:sz w:val="28"/>
                <w:szCs w:val="28"/>
              </w:rPr>
            </w:pPr>
            <w:r>
              <w:rPr>
                <w:rFonts w:ascii="Times New Roman" w:hAnsi="Times New Roman" w:cs="Times New Roman"/>
                <w:sz w:val="28"/>
                <w:szCs w:val="28"/>
              </w:rPr>
              <w:t>Исполнитель муниципальной программы</w:t>
            </w:r>
          </w:p>
        </w:tc>
        <w:tc>
          <w:tcPr>
            <w:tcW w:w="3675" w:type="pct"/>
            <w:tcBorders>
              <w:top w:val="single" w:sz="6" w:space="0" w:color="auto"/>
              <w:left w:val="single" w:sz="6" w:space="0" w:color="auto"/>
              <w:bottom w:val="single" w:sz="6" w:space="0" w:color="auto"/>
              <w:right w:val="single" w:sz="6" w:space="0" w:color="auto"/>
            </w:tcBorders>
          </w:tcPr>
          <w:p w:rsidR="002E3ECB" w:rsidRDefault="002E3ECB" w:rsidP="008F62B2">
            <w:pPr>
              <w:rPr>
                <w:rFonts w:ascii="Times New Roman" w:hAnsi="Times New Roman" w:cs="Times New Roman"/>
                <w:sz w:val="28"/>
                <w:szCs w:val="28"/>
              </w:rPr>
            </w:pPr>
            <w:r>
              <w:rPr>
                <w:rFonts w:ascii="Times New Roman" w:hAnsi="Times New Roman" w:cs="Times New Roman"/>
                <w:sz w:val="28"/>
                <w:szCs w:val="28"/>
              </w:rPr>
              <w:t>Администрация Мостовского сельсовета</w:t>
            </w:r>
          </w:p>
        </w:tc>
      </w:tr>
      <w:tr w:rsidR="002E3ECB" w:rsidRPr="00436EDC" w:rsidTr="008F62B2">
        <w:trPr>
          <w:cantSplit/>
          <w:trHeight w:val="1322"/>
        </w:trPr>
        <w:tc>
          <w:tcPr>
            <w:tcW w:w="1325" w:type="pct"/>
            <w:tcBorders>
              <w:top w:val="single" w:sz="6" w:space="0" w:color="auto"/>
              <w:left w:val="single" w:sz="6" w:space="0" w:color="auto"/>
              <w:bottom w:val="single" w:sz="6" w:space="0" w:color="auto"/>
              <w:right w:val="single" w:sz="6" w:space="0" w:color="auto"/>
            </w:tcBorders>
          </w:tcPr>
          <w:p w:rsidR="002E3ECB" w:rsidRDefault="002E3ECB" w:rsidP="008F62B2">
            <w:pPr>
              <w:rPr>
                <w:rFonts w:ascii="Times New Roman" w:hAnsi="Times New Roman" w:cs="Times New Roman"/>
                <w:sz w:val="28"/>
                <w:szCs w:val="28"/>
              </w:rPr>
            </w:pPr>
            <w:r>
              <w:rPr>
                <w:rFonts w:ascii="Times New Roman" w:hAnsi="Times New Roman" w:cs="Times New Roman"/>
                <w:sz w:val="28"/>
                <w:szCs w:val="28"/>
              </w:rPr>
              <w:t>Целевые показатели (индикаторы) муниципальной программы</w:t>
            </w:r>
          </w:p>
        </w:tc>
        <w:tc>
          <w:tcPr>
            <w:tcW w:w="3675" w:type="pct"/>
            <w:tcBorders>
              <w:top w:val="single" w:sz="6" w:space="0" w:color="auto"/>
              <w:left w:val="single" w:sz="6" w:space="0" w:color="auto"/>
              <w:bottom w:val="single" w:sz="6" w:space="0" w:color="auto"/>
              <w:right w:val="single" w:sz="6" w:space="0" w:color="auto"/>
            </w:tcBorders>
          </w:tcPr>
          <w:p w:rsidR="002E3ECB" w:rsidRDefault="002E3ECB" w:rsidP="008F62B2">
            <w:pPr>
              <w:rPr>
                <w:rFonts w:ascii="Times New Roman" w:hAnsi="Times New Roman" w:cs="Times New Roman"/>
                <w:sz w:val="28"/>
                <w:szCs w:val="28"/>
              </w:rPr>
            </w:pPr>
            <w:r w:rsidRPr="00436EDC">
              <w:rPr>
                <w:rFonts w:ascii="Times New Roman" w:hAnsi="Times New Roman" w:cs="Times New Roman"/>
                <w:sz w:val="28"/>
                <w:szCs w:val="28"/>
              </w:rPr>
              <w:t>По окончании реализации Программы планируется достигнуть значения индикаторов цели:</w:t>
            </w:r>
          </w:p>
          <w:p w:rsidR="00F72E33" w:rsidRPr="0035608A" w:rsidRDefault="00F72E33" w:rsidP="00F72E33">
            <w:pPr>
              <w:pStyle w:val="210"/>
              <w:numPr>
                <w:ilvl w:val="0"/>
                <w:numId w:val="13"/>
              </w:numPr>
              <w:shd w:val="clear" w:color="auto" w:fill="auto"/>
              <w:tabs>
                <w:tab w:val="left" w:pos="163"/>
              </w:tabs>
              <w:ind w:firstLine="0"/>
              <w:jc w:val="both"/>
              <w:rPr>
                <w:sz w:val="28"/>
                <w:szCs w:val="28"/>
              </w:rPr>
            </w:pPr>
            <w:r w:rsidRPr="00E521A5">
              <w:rPr>
                <w:rStyle w:val="21"/>
                <w:color w:val="000000"/>
                <w:sz w:val="28"/>
                <w:szCs w:val="28"/>
              </w:rPr>
              <w:t xml:space="preserve">доля дорожно-транспортных происшествий (далее - ДТП), совершению которых сопутствовало наличие неудовлетворительных дорожных условий, в общем </w:t>
            </w:r>
            <w:r w:rsidRPr="0035608A">
              <w:rPr>
                <w:rStyle w:val="21"/>
                <w:color w:val="000000"/>
                <w:sz w:val="28"/>
                <w:szCs w:val="28"/>
              </w:rPr>
              <w:t>количестве ДТП, 0%</w:t>
            </w:r>
          </w:p>
          <w:p w:rsidR="00F72E33" w:rsidRPr="0035608A" w:rsidRDefault="00F72E33" w:rsidP="00F72E33">
            <w:pPr>
              <w:pStyle w:val="210"/>
              <w:numPr>
                <w:ilvl w:val="0"/>
                <w:numId w:val="14"/>
              </w:numPr>
              <w:shd w:val="clear" w:color="auto" w:fill="auto"/>
              <w:tabs>
                <w:tab w:val="left" w:pos="158"/>
              </w:tabs>
              <w:ind w:firstLine="0"/>
              <w:jc w:val="both"/>
              <w:rPr>
                <w:sz w:val="28"/>
                <w:szCs w:val="28"/>
              </w:rPr>
            </w:pPr>
            <w:r w:rsidRPr="0035608A">
              <w:rPr>
                <w:sz w:val="28"/>
                <w:szCs w:val="28"/>
              </w:rPr>
              <w:t xml:space="preserve"> доля автомобильных дорог общего пользования местного значения, соответствующих нормативным допустимым требованиям к транспортн</w:t>
            </w:r>
            <w:proofErr w:type="gramStart"/>
            <w:r w:rsidRPr="0035608A">
              <w:rPr>
                <w:sz w:val="28"/>
                <w:szCs w:val="28"/>
              </w:rPr>
              <w:t>о-</w:t>
            </w:r>
            <w:proofErr w:type="gramEnd"/>
            <w:r w:rsidRPr="0035608A">
              <w:rPr>
                <w:sz w:val="28"/>
                <w:szCs w:val="28"/>
              </w:rPr>
              <w:t xml:space="preserve"> эксплуатационным показателям, %;</w:t>
            </w:r>
          </w:p>
          <w:p w:rsidR="00F72E33" w:rsidRDefault="00F72E33" w:rsidP="00F72E33">
            <w:pPr>
              <w:pStyle w:val="210"/>
              <w:numPr>
                <w:ilvl w:val="0"/>
                <w:numId w:val="14"/>
              </w:numPr>
              <w:shd w:val="clear" w:color="auto" w:fill="auto"/>
              <w:tabs>
                <w:tab w:val="left" w:pos="158"/>
              </w:tabs>
              <w:ind w:firstLine="0"/>
              <w:jc w:val="both"/>
              <w:rPr>
                <w:sz w:val="28"/>
                <w:szCs w:val="28"/>
              </w:rPr>
            </w:pPr>
            <w:r w:rsidRPr="0035608A">
              <w:rPr>
                <w:sz w:val="28"/>
                <w:szCs w:val="28"/>
              </w:rPr>
              <w:t xml:space="preserve"> доля муниципальных автомобильных дорог, в отношении которых проводились мероприятия по зимнему и летнему содержанию дорог</w:t>
            </w:r>
            <w:proofErr w:type="gramStart"/>
            <w:r w:rsidRPr="0035608A">
              <w:rPr>
                <w:sz w:val="28"/>
                <w:szCs w:val="28"/>
              </w:rPr>
              <w:t>, % ;</w:t>
            </w:r>
            <w:proofErr w:type="gramEnd"/>
          </w:p>
          <w:p w:rsidR="00F72E33" w:rsidRPr="0035608A" w:rsidRDefault="00F72E33" w:rsidP="00F72E33">
            <w:pPr>
              <w:pStyle w:val="210"/>
              <w:numPr>
                <w:ilvl w:val="0"/>
                <w:numId w:val="14"/>
              </w:numPr>
              <w:shd w:val="clear" w:color="auto" w:fill="auto"/>
              <w:tabs>
                <w:tab w:val="left" w:pos="158"/>
              </w:tabs>
              <w:ind w:firstLine="0"/>
              <w:jc w:val="both"/>
              <w:rPr>
                <w:sz w:val="28"/>
                <w:szCs w:val="28"/>
              </w:rPr>
            </w:pPr>
            <w:r>
              <w:rPr>
                <w:sz w:val="28"/>
                <w:szCs w:val="28"/>
              </w:rPr>
              <w:t>к</w:t>
            </w:r>
            <w:r w:rsidRPr="0035608A">
              <w:rPr>
                <w:sz w:val="28"/>
                <w:szCs w:val="28"/>
              </w:rPr>
              <w:t>оличество километров отремонтированных авт</w:t>
            </w:r>
            <w:proofErr w:type="gramStart"/>
            <w:r w:rsidRPr="0035608A">
              <w:rPr>
                <w:sz w:val="28"/>
                <w:szCs w:val="28"/>
              </w:rPr>
              <w:t>о-</w:t>
            </w:r>
            <w:proofErr w:type="gramEnd"/>
            <w:r w:rsidRPr="0035608A">
              <w:rPr>
                <w:sz w:val="28"/>
                <w:szCs w:val="28"/>
              </w:rPr>
              <w:t xml:space="preserve"> мобильных дорог общего пользования местного значения, км;</w:t>
            </w:r>
          </w:p>
          <w:p w:rsidR="00F72E33" w:rsidRPr="0035608A" w:rsidRDefault="00F72E33" w:rsidP="00F72E33">
            <w:pPr>
              <w:pStyle w:val="210"/>
              <w:numPr>
                <w:ilvl w:val="0"/>
                <w:numId w:val="14"/>
              </w:numPr>
              <w:shd w:val="clear" w:color="auto" w:fill="auto"/>
              <w:tabs>
                <w:tab w:val="left" w:pos="158"/>
              </w:tabs>
              <w:ind w:firstLine="0"/>
              <w:jc w:val="both"/>
              <w:rPr>
                <w:sz w:val="28"/>
                <w:szCs w:val="28"/>
              </w:rPr>
            </w:pPr>
            <w:r w:rsidRPr="0035608A">
              <w:rPr>
                <w:rStyle w:val="21"/>
                <w:color w:val="000000"/>
                <w:sz w:val="28"/>
                <w:szCs w:val="28"/>
              </w:rPr>
              <w:t>количество пассажиров, перевезенных общественным транспортом за отчетный период (год),  чел. (увеличение показателя по 0,2% ежегодно)</w:t>
            </w:r>
            <w:r>
              <w:rPr>
                <w:rStyle w:val="21"/>
                <w:color w:val="000000"/>
                <w:sz w:val="28"/>
                <w:szCs w:val="28"/>
              </w:rPr>
              <w:t>.</w:t>
            </w:r>
          </w:p>
          <w:p w:rsidR="00F72E33" w:rsidRPr="00982509" w:rsidRDefault="00F72E33" w:rsidP="00F72E3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982509">
              <w:rPr>
                <w:rFonts w:ascii="Times New Roman" w:hAnsi="Times New Roman" w:cs="Times New Roman"/>
                <w:sz w:val="28"/>
                <w:szCs w:val="28"/>
              </w:rPr>
              <w:tab/>
              <w:t>удельный вес улиц, обеспеченных уличным освещением, процентов.</w:t>
            </w:r>
          </w:p>
          <w:p w:rsidR="002E3ECB" w:rsidRPr="00436EDC" w:rsidRDefault="002E3ECB" w:rsidP="00D05690">
            <w:pPr>
              <w:pStyle w:val="210"/>
              <w:shd w:val="clear" w:color="auto" w:fill="auto"/>
              <w:tabs>
                <w:tab w:val="left" w:pos="154"/>
              </w:tabs>
              <w:ind w:firstLine="0"/>
              <w:jc w:val="both"/>
              <w:rPr>
                <w:sz w:val="28"/>
                <w:szCs w:val="28"/>
              </w:rPr>
            </w:pPr>
          </w:p>
        </w:tc>
      </w:tr>
      <w:tr w:rsidR="002E3ECB" w:rsidRPr="00436EDC" w:rsidTr="008F62B2">
        <w:trPr>
          <w:cantSplit/>
          <w:trHeight w:val="1322"/>
        </w:trPr>
        <w:tc>
          <w:tcPr>
            <w:tcW w:w="1325" w:type="pct"/>
            <w:tcBorders>
              <w:top w:val="single" w:sz="6" w:space="0" w:color="auto"/>
              <w:left w:val="single" w:sz="6" w:space="0" w:color="auto"/>
              <w:bottom w:val="single" w:sz="6" w:space="0" w:color="auto"/>
              <w:right w:val="single" w:sz="6" w:space="0" w:color="auto"/>
            </w:tcBorders>
          </w:tcPr>
          <w:p w:rsidR="002E3ECB" w:rsidRDefault="002E3ECB" w:rsidP="008F62B2">
            <w:pPr>
              <w:rPr>
                <w:rFonts w:ascii="Times New Roman" w:hAnsi="Times New Roman" w:cs="Times New Roman"/>
                <w:sz w:val="28"/>
                <w:szCs w:val="28"/>
              </w:rPr>
            </w:pPr>
            <w:r>
              <w:rPr>
                <w:rFonts w:ascii="Times New Roman" w:hAnsi="Times New Roman" w:cs="Times New Roman"/>
                <w:sz w:val="28"/>
                <w:szCs w:val="28"/>
              </w:rPr>
              <w:t>Сроки  реализации муниципальной программы</w:t>
            </w:r>
          </w:p>
        </w:tc>
        <w:tc>
          <w:tcPr>
            <w:tcW w:w="3675" w:type="pct"/>
            <w:tcBorders>
              <w:top w:val="single" w:sz="6" w:space="0" w:color="auto"/>
              <w:left w:val="single" w:sz="6" w:space="0" w:color="auto"/>
              <w:bottom w:val="single" w:sz="6" w:space="0" w:color="auto"/>
              <w:right w:val="single" w:sz="6" w:space="0" w:color="auto"/>
            </w:tcBorders>
          </w:tcPr>
          <w:p w:rsidR="002E3ECB" w:rsidRDefault="002E3ECB" w:rsidP="00355B02">
            <w:pPr>
              <w:rPr>
                <w:rFonts w:ascii="Times New Roman" w:hAnsi="Times New Roman" w:cs="Times New Roman"/>
                <w:sz w:val="28"/>
                <w:szCs w:val="28"/>
              </w:rPr>
            </w:pPr>
            <w:r>
              <w:rPr>
                <w:rFonts w:ascii="Times New Roman" w:hAnsi="Times New Roman" w:cs="Times New Roman"/>
                <w:sz w:val="28"/>
                <w:szCs w:val="28"/>
              </w:rPr>
              <w:t xml:space="preserve"> </w:t>
            </w:r>
            <w:r w:rsidR="00F72E33" w:rsidRPr="009E6648">
              <w:rPr>
                <w:rFonts w:ascii="Times New Roman" w:hAnsi="Times New Roman" w:cs="Times New Roman"/>
                <w:sz w:val="28"/>
                <w:szCs w:val="28"/>
              </w:rPr>
              <w:t>Мероприятия Программы охватывают период 2017 – 202</w:t>
            </w:r>
            <w:r w:rsidR="00355B02">
              <w:rPr>
                <w:rFonts w:ascii="Times New Roman" w:hAnsi="Times New Roman" w:cs="Times New Roman"/>
                <w:sz w:val="28"/>
                <w:szCs w:val="28"/>
              </w:rPr>
              <w:t>1</w:t>
            </w:r>
            <w:r w:rsidR="00F72E33" w:rsidRPr="009E6648">
              <w:rPr>
                <w:rFonts w:ascii="Times New Roman" w:hAnsi="Times New Roman" w:cs="Times New Roman"/>
                <w:sz w:val="28"/>
                <w:szCs w:val="28"/>
              </w:rPr>
              <w:t>годы.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2E3ECB" w:rsidRPr="00436EDC" w:rsidTr="008F62B2">
        <w:trPr>
          <w:cantSplit/>
          <w:trHeight w:val="2752"/>
        </w:trPr>
        <w:tc>
          <w:tcPr>
            <w:tcW w:w="1325" w:type="pct"/>
            <w:tcBorders>
              <w:top w:val="single" w:sz="4" w:space="0" w:color="auto"/>
              <w:left w:val="single" w:sz="6" w:space="0" w:color="auto"/>
              <w:bottom w:val="single" w:sz="6" w:space="0" w:color="auto"/>
              <w:right w:val="single" w:sz="6" w:space="0" w:color="auto"/>
            </w:tcBorders>
          </w:tcPr>
          <w:p w:rsidR="002E3ECB" w:rsidRPr="00B2674B" w:rsidRDefault="002E3ECB" w:rsidP="008F62B2">
            <w:pPr>
              <w:pStyle w:val="210"/>
              <w:shd w:val="clear" w:color="auto" w:fill="auto"/>
              <w:ind w:firstLine="0"/>
              <w:rPr>
                <w:sz w:val="28"/>
                <w:szCs w:val="28"/>
              </w:rPr>
            </w:pPr>
            <w:r w:rsidRPr="00B2674B">
              <w:rPr>
                <w:rStyle w:val="21"/>
                <w:color w:val="000000"/>
                <w:sz w:val="28"/>
                <w:szCs w:val="28"/>
              </w:rPr>
              <w:lastRenderedPageBreak/>
              <w:t>Объемы и источники</w:t>
            </w:r>
          </w:p>
          <w:p w:rsidR="002E3ECB" w:rsidRPr="00B2674B" w:rsidRDefault="002E3ECB" w:rsidP="008F62B2">
            <w:pPr>
              <w:pStyle w:val="210"/>
              <w:shd w:val="clear" w:color="auto" w:fill="auto"/>
              <w:ind w:firstLine="0"/>
              <w:rPr>
                <w:sz w:val="28"/>
                <w:szCs w:val="28"/>
              </w:rPr>
            </w:pPr>
            <w:r w:rsidRPr="00B2674B">
              <w:rPr>
                <w:rStyle w:val="21"/>
                <w:color w:val="000000"/>
                <w:sz w:val="28"/>
                <w:szCs w:val="28"/>
              </w:rPr>
              <w:t>финансирования</w:t>
            </w:r>
          </w:p>
          <w:p w:rsidR="002E3ECB" w:rsidRPr="00B2674B" w:rsidRDefault="002E3ECB" w:rsidP="008F62B2">
            <w:pPr>
              <w:pStyle w:val="210"/>
              <w:shd w:val="clear" w:color="auto" w:fill="auto"/>
              <w:ind w:firstLine="0"/>
              <w:rPr>
                <w:sz w:val="28"/>
                <w:szCs w:val="28"/>
              </w:rPr>
            </w:pPr>
            <w:r w:rsidRPr="00B2674B">
              <w:rPr>
                <w:rStyle w:val="21"/>
                <w:color w:val="000000"/>
                <w:sz w:val="28"/>
                <w:szCs w:val="28"/>
              </w:rPr>
              <w:t>Программы</w:t>
            </w:r>
          </w:p>
        </w:tc>
        <w:tc>
          <w:tcPr>
            <w:tcW w:w="3675" w:type="pct"/>
            <w:tcBorders>
              <w:top w:val="single" w:sz="4" w:space="0" w:color="auto"/>
              <w:left w:val="single" w:sz="6" w:space="0" w:color="auto"/>
              <w:right w:val="single" w:sz="4" w:space="0" w:color="auto"/>
            </w:tcBorders>
          </w:tcPr>
          <w:p w:rsidR="002E3ECB" w:rsidRPr="00B2674B" w:rsidRDefault="002E3ECB" w:rsidP="008F62B2">
            <w:pPr>
              <w:pStyle w:val="ConsPlusCell0"/>
              <w:widowControl/>
              <w:rPr>
                <w:rFonts w:ascii="Times New Roman" w:hAnsi="Times New Roman" w:cs="Times New Roman"/>
                <w:color w:val="auto"/>
              </w:rPr>
            </w:pPr>
            <w:r>
              <w:rPr>
                <w:rFonts w:ascii="Times New Roman" w:hAnsi="Times New Roman" w:cs="Times New Roman"/>
                <w:color w:val="auto"/>
              </w:rPr>
              <w:t xml:space="preserve">     </w:t>
            </w:r>
            <w:r w:rsidRPr="00B2674B">
              <w:rPr>
                <w:rFonts w:ascii="Times New Roman" w:hAnsi="Times New Roman" w:cs="Times New Roman"/>
                <w:color w:val="auto"/>
              </w:rPr>
              <w:t xml:space="preserve">Финансовое обеспечение мероприятий </w:t>
            </w:r>
            <w:r>
              <w:rPr>
                <w:rFonts w:ascii="Times New Roman" w:hAnsi="Times New Roman" w:cs="Times New Roman"/>
                <w:color w:val="auto"/>
              </w:rPr>
              <w:t xml:space="preserve"> </w:t>
            </w:r>
            <w:r w:rsidRPr="00B2674B">
              <w:rPr>
                <w:rFonts w:ascii="Times New Roman" w:hAnsi="Times New Roman" w:cs="Times New Roman"/>
                <w:color w:val="auto"/>
              </w:rPr>
              <w:t xml:space="preserve">осуществляется за счет  средств бюджета </w:t>
            </w:r>
            <w:r>
              <w:rPr>
                <w:rFonts w:ascii="Times New Roman" w:hAnsi="Times New Roman" w:cs="Times New Roman"/>
                <w:color w:val="auto"/>
              </w:rPr>
              <w:t>Мостов</w:t>
            </w:r>
            <w:r w:rsidRPr="00B2674B">
              <w:rPr>
                <w:rFonts w:ascii="Times New Roman" w:hAnsi="Times New Roman" w:cs="Times New Roman"/>
                <w:color w:val="auto"/>
              </w:rPr>
              <w:t>ского сельсовета в рамках муниципальной  программы</w:t>
            </w:r>
            <w:r>
              <w:rPr>
                <w:rFonts w:ascii="Times New Roman" w:hAnsi="Times New Roman" w:cs="Times New Roman"/>
                <w:color w:val="auto"/>
              </w:rPr>
              <w:t>.</w:t>
            </w:r>
            <w:r w:rsidRPr="00B2674B">
              <w:rPr>
                <w:rFonts w:ascii="Times New Roman" w:hAnsi="Times New Roman" w:cs="Times New Roman"/>
                <w:color w:val="auto"/>
              </w:rPr>
              <w:t xml:space="preserve"> </w:t>
            </w:r>
          </w:p>
          <w:p w:rsidR="002E3ECB" w:rsidRDefault="002E3ECB" w:rsidP="008F62B2">
            <w:pPr>
              <w:pStyle w:val="ConsPlusCell0"/>
              <w:widowControl/>
              <w:rPr>
                <w:rFonts w:ascii="Times New Roman" w:hAnsi="Times New Roman" w:cs="Times New Roman"/>
                <w:color w:val="auto"/>
              </w:rPr>
            </w:pPr>
            <w:r>
              <w:rPr>
                <w:rFonts w:ascii="Times New Roman" w:hAnsi="Times New Roman" w:cs="Times New Roman"/>
                <w:color w:val="auto"/>
              </w:rPr>
              <w:t xml:space="preserve">      </w:t>
            </w:r>
            <w:r w:rsidRPr="00B2674B">
              <w:rPr>
                <w:rFonts w:ascii="Times New Roman" w:hAnsi="Times New Roman" w:cs="Times New Roman"/>
                <w:color w:val="auto"/>
              </w:rPr>
              <w:t xml:space="preserve">Объем финансирования </w:t>
            </w:r>
            <w:r>
              <w:rPr>
                <w:rFonts w:ascii="Times New Roman" w:hAnsi="Times New Roman" w:cs="Times New Roman"/>
                <w:color w:val="auto"/>
              </w:rPr>
              <w:t xml:space="preserve">составляет </w:t>
            </w:r>
            <w:r w:rsidR="00304771">
              <w:rPr>
                <w:rFonts w:ascii="Times New Roman" w:hAnsi="Times New Roman" w:cs="Times New Roman"/>
                <w:color w:val="auto"/>
              </w:rPr>
              <w:t>2730</w:t>
            </w:r>
            <w:r>
              <w:rPr>
                <w:rFonts w:ascii="Times New Roman" w:hAnsi="Times New Roman" w:cs="Times New Roman"/>
                <w:color w:val="auto"/>
              </w:rPr>
              <w:t xml:space="preserve"> тыс. руб. (ежегодно)</w:t>
            </w:r>
          </w:p>
          <w:p w:rsidR="002E3ECB" w:rsidRDefault="002E3ECB" w:rsidP="008F62B2">
            <w:pPr>
              <w:pStyle w:val="ConsPlusCell0"/>
              <w:widowControl/>
              <w:rPr>
                <w:rFonts w:ascii="Times New Roman" w:hAnsi="Times New Roman" w:cs="Times New Roman"/>
                <w:color w:val="auto"/>
              </w:rPr>
            </w:pPr>
            <w:r>
              <w:rPr>
                <w:rFonts w:ascii="Times New Roman" w:hAnsi="Times New Roman" w:cs="Times New Roman"/>
                <w:color w:val="auto"/>
              </w:rPr>
              <w:t xml:space="preserve">в т.ч. </w:t>
            </w:r>
            <w:r w:rsidRPr="00522DD3">
              <w:rPr>
                <w:rFonts w:ascii="Times New Roman" w:hAnsi="Times New Roman" w:cs="Times New Roman"/>
                <w:b/>
                <w:color w:val="auto"/>
              </w:rPr>
              <w:t xml:space="preserve">2017 </w:t>
            </w:r>
            <w:r>
              <w:rPr>
                <w:rFonts w:ascii="Times New Roman" w:hAnsi="Times New Roman" w:cs="Times New Roman"/>
                <w:color w:val="auto"/>
              </w:rPr>
              <w:t xml:space="preserve">год  местный бюджет - </w:t>
            </w:r>
            <w:r w:rsidR="00304771">
              <w:rPr>
                <w:rFonts w:ascii="Times New Roman" w:hAnsi="Times New Roman" w:cs="Times New Roman"/>
                <w:color w:val="auto"/>
              </w:rPr>
              <w:t>546</w:t>
            </w:r>
            <w:r>
              <w:rPr>
                <w:rFonts w:ascii="Times New Roman" w:hAnsi="Times New Roman" w:cs="Times New Roman"/>
                <w:color w:val="auto"/>
              </w:rPr>
              <w:t>тыс. руб.;</w:t>
            </w:r>
          </w:p>
          <w:p w:rsidR="002E3ECB" w:rsidRDefault="002E3ECB" w:rsidP="008F62B2">
            <w:pPr>
              <w:pStyle w:val="210"/>
              <w:shd w:val="clear" w:color="auto" w:fill="auto"/>
              <w:spacing w:line="293" w:lineRule="exact"/>
              <w:ind w:firstLine="0"/>
              <w:rPr>
                <w:rStyle w:val="21"/>
                <w:color w:val="000000"/>
                <w:sz w:val="28"/>
                <w:szCs w:val="28"/>
              </w:rPr>
            </w:pPr>
            <w:r>
              <w:rPr>
                <w:rStyle w:val="21"/>
                <w:color w:val="000000"/>
                <w:sz w:val="28"/>
                <w:szCs w:val="28"/>
              </w:rPr>
              <w:t xml:space="preserve">     - в</w:t>
            </w:r>
            <w:r w:rsidRPr="00B2674B">
              <w:rPr>
                <w:rStyle w:val="21"/>
                <w:color w:val="000000"/>
                <w:sz w:val="28"/>
                <w:szCs w:val="28"/>
              </w:rPr>
              <w:t xml:space="preserve">небюджетные источники - </w:t>
            </w:r>
            <w:r>
              <w:rPr>
                <w:rStyle w:val="21"/>
                <w:color w:val="000000"/>
                <w:sz w:val="28"/>
                <w:szCs w:val="28"/>
              </w:rPr>
              <w:t xml:space="preserve">  </w:t>
            </w:r>
            <w:r w:rsidRPr="00B2674B">
              <w:rPr>
                <w:rStyle w:val="21"/>
                <w:color w:val="000000"/>
                <w:sz w:val="28"/>
                <w:szCs w:val="28"/>
              </w:rPr>
              <w:t xml:space="preserve">0 </w:t>
            </w:r>
            <w:r>
              <w:rPr>
                <w:rStyle w:val="21"/>
                <w:color w:val="000000"/>
                <w:sz w:val="28"/>
                <w:szCs w:val="28"/>
              </w:rPr>
              <w:t xml:space="preserve">  тыс</w:t>
            </w:r>
            <w:proofErr w:type="gramStart"/>
            <w:r>
              <w:rPr>
                <w:rStyle w:val="21"/>
                <w:color w:val="000000"/>
                <w:sz w:val="28"/>
                <w:szCs w:val="28"/>
              </w:rPr>
              <w:t>.</w:t>
            </w:r>
            <w:r w:rsidRPr="00B2674B">
              <w:rPr>
                <w:rStyle w:val="21"/>
                <w:color w:val="000000"/>
                <w:sz w:val="28"/>
                <w:szCs w:val="28"/>
              </w:rPr>
              <w:t>р</w:t>
            </w:r>
            <w:proofErr w:type="gramEnd"/>
            <w:r w:rsidRPr="00B2674B">
              <w:rPr>
                <w:rStyle w:val="21"/>
                <w:color w:val="000000"/>
                <w:sz w:val="28"/>
                <w:szCs w:val="28"/>
              </w:rPr>
              <w:t>уб.</w:t>
            </w:r>
            <w:r>
              <w:rPr>
                <w:rStyle w:val="21"/>
                <w:color w:val="000000"/>
                <w:sz w:val="28"/>
                <w:szCs w:val="28"/>
              </w:rPr>
              <w:t xml:space="preserve"> (субсидии и </w:t>
            </w:r>
            <w:proofErr w:type="spellStart"/>
            <w:r>
              <w:rPr>
                <w:rStyle w:val="21"/>
                <w:color w:val="000000"/>
                <w:sz w:val="28"/>
                <w:szCs w:val="28"/>
              </w:rPr>
              <w:t>тд</w:t>
            </w:r>
            <w:proofErr w:type="spellEnd"/>
            <w:r>
              <w:rPr>
                <w:rStyle w:val="21"/>
                <w:color w:val="000000"/>
                <w:sz w:val="28"/>
                <w:szCs w:val="28"/>
              </w:rPr>
              <w:t>.)</w:t>
            </w:r>
          </w:p>
          <w:p w:rsidR="002E3ECB" w:rsidRDefault="002E3ECB" w:rsidP="008F62B2">
            <w:pPr>
              <w:pStyle w:val="ConsPlusCell0"/>
              <w:widowControl/>
              <w:rPr>
                <w:rFonts w:ascii="Times New Roman" w:hAnsi="Times New Roman" w:cs="Times New Roman"/>
                <w:color w:val="auto"/>
              </w:rPr>
            </w:pPr>
            <w:r>
              <w:rPr>
                <w:rFonts w:ascii="Times New Roman" w:hAnsi="Times New Roman" w:cs="Times New Roman"/>
                <w:color w:val="auto"/>
              </w:rPr>
              <w:t xml:space="preserve">          </w:t>
            </w:r>
            <w:r w:rsidRPr="00522DD3">
              <w:rPr>
                <w:rFonts w:ascii="Times New Roman" w:hAnsi="Times New Roman" w:cs="Times New Roman"/>
                <w:b/>
                <w:color w:val="auto"/>
              </w:rPr>
              <w:t>201</w:t>
            </w:r>
            <w:r>
              <w:rPr>
                <w:rFonts w:ascii="Times New Roman" w:hAnsi="Times New Roman" w:cs="Times New Roman"/>
                <w:b/>
                <w:color w:val="auto"/>
              </w:rPr>
              <w:t>8</w:t>
            </w:r>
            <w:r w:rsidRPr="00522DD3">
              <w:rPr>
                <w:rFonts w:ascii="Times New Roman" w:hAnsi="Times New Roman" w:cs="Times New Roman"/>
                <w:b/>
                <w:color w:val="auto"/>
              </w:rPr>
              <w:t xml:space="preserve"> </w:t>
            </w:r>
            <w:r>
              <w:rPr>
                <w:rFonts w:ascii="Times New Roman" w:hAnsi="Times New Roman" w:cs="Times New Roman"/>
                <w:color w:val="auto"/>
              </w:rPr>
              <w:t xml:space="preserve">год  местный бюджет - </w:t>
            </w:r>
            <w:r w:rsidR="00304771">
              <w:rPr>
                <w:rFonts w:ascii="Times New Roman" w:hAnsi="Times New Roman" w:cs="Times New Roman"/>
                <w:color w:val="auto"/>
              </w:rPr>
              <w:t>546</w:t>
            </w:r>
            <w:r>
              <w:rPr>
                <w:rFonts w:ascii="Times New Roman" w:hAnsi="Times New Roman" w:cs="Times New Roman"/>
                <w:color w:val="auto"/>
              </w:rPr>
              <w:t>тыс. руб.;</w:t>
            </w:r>
          </w:p>
          <w:p w:rsidR="002E3ECB" w:rsidRDefault="002E3ECB" w:rsidP="008F62B2">
            <w:pPr>
              <w:pStyle w:val="210"/>
              <w:shd w:val="clear" w:color="auto" w:fill="auto"/>
              <w:spacing w:line="293" w:lineRule="exact"/>
              <w:ind w:firstLine="0"/>
              <w:rPr>
                <w:rStyle w:val="21"/>
                <w:color w:val="000000"/>
                <w:sz w:val="28"/>
                <w:szCs w:val="28"/>
              </w:rPr>
            </w:pPr>
            <w:r>
              <w:rPr>
                <w:rStyle w:val="21"/>
                <w:color w:val="000000"/>
                <w:sz w:val="28"/>
                <w:szCs w:val="28"/>
              </w:rPr>
              <w:t xml:space="preserve">     - в</w:t>
            </w:r>
            <w:r w:rsidRPr="00B2674B">
              <w:rPr>
                <w:rStyle w:val="21"/>
                <w:color w:val="000000"/>
                <w:sz w:val="28"/>
                <w:szCs w:val="28"/>
              </w:rPr>
              <w:t xml:space="preserve">небюджетные источники - </w:t>
            </w:r>
            <w:r>
              <w:rPr>
                <w:rStyle w:val="21"/>
                <w:color w:val="000000"/>
                <w:sz w:val="28"/>
                <w:szCs w:val="28"/>
              </w:rPr>
              <w:t xml:space="preserve">  </w:t>
            </w:r>
            <w:r w:rsidRPr="00B2674B">
              <w:rPr>
                <w:rStyle w:val="21"/>
                <w:color w:val="000000"/>
                <w:sz w:val="28"/>
                <w:szCs w:val="28"/>
              </w:rPr>
              <w:t xml:space="preserve">0 </w:t>
            </w:r>
            <w:r>
              <w:rPr>
                <w:rStyle w:val="21"/>
                <w:color w:val="000000"/>
                <w:sz w:val="28"/>
                <w:szCs w:val="28"/>
              </w:rPr>
              <w:t xml:space="preserve">  </w:t>
            </w:r>
            <w:proofErr w:type="spellStart"/>
            <w:r>
              <w:rPr>
                <w:rStyle w:val="21"/>
                <w:color w:val="000000"/>
                <w:sz w:val="28"/>
                <w:szCs w:val="28"/>
              </w:rPr>
              <w:t>тыс</w:t>
            </w:r>
            <w:proofErr w:type="gramStart"/>
            <w:r>
              <w:rPr>
                <w:rStyle w:val="21"/>
                <w:color w:val="000000"/>
                <w:sz w:val="28"/>
                <w:szCs w:val="28"/>
              </w:rPr>
              <w:t>.</w:t>
            </w:r>
            <w:r w:rsidRPr="00B2674B">
              <w:rPr>
                <w:rStyle w:val="21"/>
                <w:color w:val="000000"/>
                <w:sz w:val="28"/>
                <w:szCs w:val="28"/>
              </w:rPr>
              <w:t>р</w:t>
            </w:r>
            <w:proofErr w:type="gramEnd"/>
            <w:r w:rsidRPr="00B2674B">
              <w:rPr>
                <w:rStyle w:val="21"/>
                <w:color w:val="000000"/>
                <w:sz w:val="28"/>
                <w:szCs w:val="28"/>
              </w:rPr>
              <w:t>уб</w:t>
            </w:r>
            <w:proofErr w:type="spellEnd"/>
          </w:p>
          <w:p w:rsidR="002E3ECB" w:rsidRDefault="002E3ECB" w:rsidP="008F62B2">
            <w:pPr>
              <w:pStyle w:val="ConsPlusCell0"/>
              <w:widowControl/>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2019</w:t>
            </w:r>
            <w:r w:rsidRPr="00522DD3">
              <w:rPr>
                <w:rFonts w:ascii="Times New Roman" w:hAnsi="Times New Roman" w:cs="Times New Roman"/>
                <w:b/>
                <w:color w:val="auto"/>
              </w:rPr>
              <w:t xml:space="preserve"> </w:t>
            </w:r>
            <w:r>
              <w:rPr>
                <w:rFonts w:ascii="Times New Roman" w:hAnsi="Times New Roman" w:cs="Times New Roman"/>
                <w:color w:val="auto"/>
              </w:rPr>
              <w:t xml:space="preserve">год  местный бюджет - </w:t>
            </w:r>
            <w:r w:rsidR="00304771">
              <w:rPr>
                <w:rFonts w:ascii="Times New Roman" w:hAnsi="Times New Roman" w:cs="Times New Roman"/>
                <w:color w:val="auto"/>
              </w:rPr>
              <w:t>546</w:t>
            </w:r>
            <w:r>
              <w:rPr>
                <w:rFonts w:ascii="Times New Roman" w:hAnsi="Times New Roman" w:cs="Times New Roman"/>
                <w:color w:val="auto"/>
              </w:rPr>
              <w:t>тыс. руб.;</w:t>
            </w:r>
          </w:p>
          <w:p w:rsidR="002E3ECB" w:rsidRDefault="002E3ECB" w:rsidP="008F62B2">
            <w:pPr>
              <w:pStyle w:val="210"/>
              <w:shd w:val="clear" w:color="auto" w:fill="auto"/>
              <w:spacing w:line="293" w:lineRule="exact"/>
              <w:ind w:firstLine="0"/>
              <w:rPr>
                <w:rStyle w:val="21"/>
                <w:color w:val="000000"/>
                <w:sz w:val="28"/>
                <w:szCs w:val="28"/>
              </w:rPr>
            </w:pPr>
            <w:r>
              <w:rPr>
                <w:rStyle w:val="21"/>
                <w:color w:val="000000"/>
                <w:sz w:val="28"/>
                <w:szCs w:val="28"/>
              </w:rPr>
              <w:t xml:space="preserve">     - в</w:t>
            </w:r>
            <w:r w:rsidRPr="00B2674B">
              <w:rPr>
                <w:rStyle w:val="21"/>
                <w:color w:val="000000"/>
                <w:sz w:val="28"/>
                <w:szCs w:val="28"/>
              </w:rPr>
              <w:t xml:space="preserve">небюджетные источники - </w:t>
            </w:r>
            <w:r>
              <w:rPr>
                <w:rStyle w:val="21"/>
                <w:color w:val="000000"/>
                <w:sz w:val="28"/>
                <w:szCs w:val="28"/>
              </w:rPr>
              <w:t xml:space="preserve">  </w:t>
            </w:r>
            <w:r w:rsidRPr="00B2674B">
              <w:rPr>
                <w:rStyle w:val="21"/>
                <w:color w:val="000000"/>
                <w:sz w:val="28"/>
                <w:szCs w:val="28"/>
              </w:rPr>
              <w:t xml:space="preserve">0 </w:t>
            </w:r>
            <w:r>
              <w:rPr>
                <w:rStyle w:val="21"/>
                <w:color w:val="000000"/>
                <w:sz w:val="28"/>
                <w:szCs w:val="28"/>
              </w:rPr>
              <w:t xml:space="preserve">  </w:t>
            </w:r>
            <w:proofErr w:type="spellStart"/>
            <w:r>
              <w:rPr>
                <w:rStyle w:val="21"/>
                <w:color w:val="000000"/>
                <w:sz w:val="28"/>
                <w:szCs w:val="28"/>
              </w:rPr>
              <w:t>тыс</w:t>
            </w:r>
            <w:proofErr w:type="gramStart"/>
            <w:r>
              <w:rPr>
                <w:rStyle w:val="21"/>
                <w:color w:val="000000"/>
                <w:sz w:val="28"/>
                <w:szCs w:val="28"/>
              </w:rPr>
              <w:t>.</w:t>
            </w:r>
            <w:r w:rsidRPr="00B2674B">
              <w:rPr>
                <w:rStyle w:val="21"/>
                <w:color w:val="000000"/>
                <w:sz w:val="28"/>
                <w:szCs w:val="28"/>
              </w:rPr>
              <w:t>р</w:t>
            </w:r>
            <w:proofErr w:type="gramEnd"/>
            <w:r w:rsidRPr="00B2674B">
              <w:rPr>
                <w:rStyle w:val="21"/>
                <w:color w:val="000000"/>
                <w:sz w:val="28"/>
                <w:szCs w:val="28"/>
              </w:rPr>
              <w:t>уб</w:t>
            </w:r>
            <w:proofErr w:type="spellEnd"/>
          </w:p>
          <w:p w:rsidR="002E3ECB" w:rsidRDefault="002E3ECB" w:rsidP="008F62B2">
            <w:pPr>
              <w:pStyle w:val="ConsPlusCell0"/>
              <w:widowControl/>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2020</w:t>
            </w:r>
            <w:r w:rsidRPr="00522DD3">
              <w:rPr>
                <w:rFonts w:ascii="Times New Roman" w:hAnsi="Times New Roman" w:cs="Times New Roman"/>
                <w:b/>
                <w:color w:val="auto"/>
              </w:rPr>
              <w:t xml:space="preserve"> </w:t>
            </w:r>
            <w:r>
              <w:rPr>
                <w:rFonts w:ascii="Times New Roman" w:hAnsi="Times New Roman" w:cs="Times New Roman"/>
                <w:color w:val="auto"/>
              </w:rPr>
              <w:t xml:space="preserve">год  местный бюджет - </w:t>
            </w:r>
            <w:r w:rsidR="00304771">
              <w:rPr>
                <w:rFonts w:ascii="Times New Roman" w:hAnsi="Times New Roman" w:cs="Times New Roman"/>
                <w:color w:val="auto"/>
              </w:rPr>
              <w:t>546</w:t>
            </w:r>
            <w:r>
              <w:rPr>
                <w:rFonts w:ascii="Times New Roman" w:hAnsi="Times New Roman" w:cs="Times New Roman"/>
                <w:color w:val="auto"/>
              </w:rPr>
              <w:t>тыс. руб.;</w:t>
            </w:r>
          </w:p>
          <w:p w:rsidR="00355B02" w:rsidRDefault="002E3ECB" w:rsidP="008F62B2">
            <w:pPr>
              <w:pStyle w:val="210"/>
              <w:shd w:val="clear" w:color="auto" w:fill="auto"/>
              <w:spacing w:line="293" w:lineRule="exact"/>
              <w:ind w:firstLine="0"/>
              <w:rPr>
                <w:rStyle w:val="21"/>
                <w:color w:val="000000"/>
                <w:sz w:val="28"/>
                <w:szCs w:val="28"/>
              </w:rPr>
            </w:pPr>
            <w:r>
              <w:rPr>
                <w:rStyle w:val="21"/>
                <w:color w:val="000000"/>
                <w:sz w:val="28"/>
                <w:szCs w:val="28"/>
              </w:rPr>
              <w:t xml:space="preserve">     - в</w:t>
            </w:r>
            <w:r w:rsidRPr="00B2674B">
              <w:rPr>
                <w:rStyle w:val="21"/>
                <w:color w:val="000000"/>
                <w:sz w:val="28"/>
                <w:szCs w:val="28"/>
              </w:rPr>
              <w:t xml:space="preserve">небюджетные источники - </w:t>
            </w:r>
            <w:r>
              <w:rPr>
                <w:rStyle w:val="21"/>
                <w:color w:val="000000"/>
                <w:sz w:val="28"/>
                <w:szCs w:val="28"/>
              </w:rPr>
              <w:t xml:space="preserve">  </w:t>
            </w:r>
            <w:r w:rsidRPr="00B2674B">
              <w:rPr>
                <w:rStyle w:val="21"/>
                <w:color w:val="000000"/>
                <w:sz w:val="28"/>
                <w:szCs w:val="28"/>
              </w:rPr>
              <w:t xml:space="preserve">0 </w:t>
            </w:r>
            <w:r>
              <w:rPr>
                <w:rStyle w:val="21"/>
                <w:color w:val="000000"/>
                <w:sz w:val="28"/>
                <w:szCs w:val="28"/>
              </w:rPr>
              <w:t xml:space="preserve">  </w:t>
            </w:r>
            <w:proofErr w:type="spellStart"/>
            <w:r>
              <w:rPr>
                <w:rStyle w:val="21"/>
                <w:color w:val="000000"/>
                <w:sz w:val="28"/>
                <w:szCs w:val="28"/>
              </w:rPr>
              <w:t>тыс</w:t>
            </w:r>
            <w:proofErr w:type="gramStart"/>
            <w:r>
              <w:rPr>
                <w:rStyle w:val="21"/>
                <w:color w:val="000000"/>
                <w:sz w:val="28"/>
                <w:szCs w:val="28"/>
              </w:rPr>
              <w:t>.</w:t>
            </w:r>
            <w:r w:rsidRPr="00B2674B">
              <w:rPr>
                <w:rStyle w:val="21"/>
                <w:color w:val="000000"/>
                <w:sz w:val="28"/>
                <w:szCs w:val="28"/>
              </w:rPr>
              <w:t>р</w:t>
            </w:r>
            <w:proofErr w:type="gramEnd"/>
            <w:r w:rsidRPr="00B2674B">
              <w:rPr>
                <w:rStyle w:val="21"/>
                <w:color w:val="000000"/>
                <w:sz w:val="28"/>
                <w:szCs w:val="28"/>
              </w:rPr>
              <w:t>уб</w:t>
            </w:r>
            <w:proofErr w:type="spellEnd"/>
            <w:r w:rsidR="00355B02">
              <w:rPr>
                <w:rStyle w:val="21"/>
                <w:color w:val="000000"/>
                <w:sz w:val="28"/>
                <w:szCs w:val="28"/>
              </w:rPr>
              <w:t>;</w:t>
            </w:r>
          </w:p>
          <w:p w:rsidR="00355B02" w:rsidRDefault="002E3ECB" w:rsidP="00355B02">
            <w:pPr>
              <w:pStyle w:val="ConsPlusCell0"/>
              <w:widowControl/>
              <w:rPr>
                <w:rFonts w:ascii="Times New Roman" w:hAnsi="Times New Roman" w:cs="Times New Roman"/>
                <w:color w:val="auto"/>
              </w:rPr>
            </w:pPr>
            <w:r>
              <w:rPr>
                <w:rStyle w:val="21"/>
              </w:rPr>
              <w:t xml:space="preserve"> </w:t>
            </w:r>
            <w:r w:rsidR="00355B02">
              <w:rPr>
                <w:rStyle w:val="21"/>
              </w:rPr>
              <w:t xml:space="preserve">         </w:t>
            </w:r>
            <w:r w:rsidR="00355B02">
              <w:rPr>
                <w:rFonts w:ascii="Times New Roman" w:hAnsi="Times New Roman" w:cs="Times New Roman"/>
                <w:b/>
                <w:color w:val="auto"/>
              </w:rPr>
              <w:t>2021</w:t>
            </w:r>
            <w:r w:rsidR="00355B02" w:rsidRPr="00522DD3">
              <w:rPr>
                <w:rFonts w:ascii="Times New Roman" w:hAnsi="Times New Roman" w:cs="Times New Roman"/>
                <w:b/>
                <w:color w:val="auto"/>
              </w:rPr>
              <w:t xml:space="preserve"> </w:t>
            </w:r>
            <w:r w:rsidR="00355B02">
              <w:rPr>
                <w:rFonts w:ascii="Times New Roman" w:hAnsi="Times New Roman" w:cs="Times New Roman"/>
                <w:color w:val="auto"/>
              </w:rPr>
              <w:t xml:space="preserve">год  местный бюджет - </w:t>
            </w:r>
            <w:r w:rsidR="00304771">
              <w:rPr>
                <w:rFonts w:ascii="Times New Roman" w:hAnsi="Times New Roman" w:cs="Times New Roman"/>
                <w:color w:val="auto"/>
              </w:rPr>
              <w:t>546</w:t>
            </w:r>
            <w:r w:rsidR="00355B02">
              <w:rPr>
                <w:rFonts w:ascii="Times New Roman" w:hAnsi="Times New Roman" w:cs="Times New Roman"/>
                <w:color w:val="auto"/>
              </w:rPr>
              <w:t>тыс. руб.;</w:t>
            </w:r>
          </w:p>
          <w:p w:rsidR="002E3ECB" w:rsidRPr="00B2674B" w:rsidRDefault="00355B02" w:rsidP="00355B02">
            <w:pPr>
              <w:pStyle w:val="210"/>
              <w:shd w:val="clear" w:color="auto" w:fill="auto"/>
              <w:spacing w:line="293" w:lineRule="exact"/>
              <w:ind w:firstLine="0"/>
              <w:rPr>
                <w:sz w:val="28"/>
                <w:szCs w:val="28"/>
              </w:rPr>
            </w:pPr>
            <w:r>
              <w:rPr>
                <w:rStyle w:val="21"/>
                <w:color w:val="000000"/>
                <w:sz w:val="28"/>
                <w:szCs w:val="28"/>
              </w:rPr>
              <w:t xml:space="preserve">     - в</w:t>
            </w:r>
            <w:r w:rsidRPr="00B2674B">
              <w:rPr>
                <w:rStyle w:val="21"/>
                <w:color w:val="000000"/>
                <w:sz w:val="28"/>
                <w:szCs w:val="28"/>
              </w:rPr>
              <w:t xml:space="preserve">небюджетные источники - </w:t>
            </w:r>
            <w:r>
              <w:rPr>
                <w:rStyle w:val="21"/>
                <w:color w:val="000000"/>
                <w:sz w:val="28"/>
                <w:szCs w:val="28"/>
              </w:rPr>
              <w:t xml:space="preserve">  </w:t>
            </w:r>
            <w:r w:rsidRPr="00B2674B">
              <w:rPr>
                <w:rStyle w:val="21"/>
                <w:color w:val="000000"/>
                <w:sz w:val="28"/>
                <w:szCs w:val="28"/>
              </w:rPr>
              <w:t xml:space="preserve">0 </w:t>
            </w:r>
            <w:r>
              <w:rPr>
                <w:rStyle w:val="21"/>
                <w:color w:val="000000"/>
                <w:sz w:val="28"/>
                <w:szCs w:val="28"/>
              </w:rPr>
              <w:t xml:space="preserve">  </w:t>
            </w:r>
            <w:proofErr w:type="spellStart"/>
            <w:r>
              <w:rPr>
                <w:rStyle w:val="21"/>
                <w:color w:val="000000"/>
                <w:sz w:val="28"/>
                <w:szCs w:val="28"/>
              </w:rPr>
              <w:t>тыс</w:t>
            </w:r>
            <w:proofErr w:type="gramStart"/>
            <w:r>
              <w:rPr>
                <w:rStyle w:val="21"/>
                <w:color w:val="000000"/>
                <w:sz w:val="28"/>
                <w:szCs w:val="28"/>
              </w:rPr>
              <w:t>.</w:t>
            </w:r>
            <w:r w:rsidRPr="00B2674B">
              <w:rPr>
                <w:rStyle w:val="21"/>
                <w:color w:val="000000"/>
                <w:sz w:val="28"/>
                <w:szCs w:val="28"/>
              </w:rPr>
              <w:t>р</w:t>
            </w:r>
            <w:proofErr w:type="gramEnd"/>
            <w:r w:rsidRPr="00B2674B">
              <w:rPr>
                <w:rStyle w:val="21"/>
                <w:color w:val="000000"/>
                <w:sz w:val="28"/>
                <w:szCs w:val="28"/>
              </w:rPr>
              <w:t>уб</w:t>
            </w:r>
            <w:proofErr w:type="spellEnd"/>
          </w:p>
        </w:tc>
      </w:tr>
      <w:tr w:rsidR="002E3ECB" w:rsidRPr="00436EDC" w:rsidTr="008F62B2">
        <w:trPr>
          <w:cantSplit/>
          <w:trHeight w:val="1737"/>
        </w:trPr>
        <w:tc>
          <w:tcPr>
            <w:tcW w:w="1325" w:type="pct"/>
            <w:tcBorders>
              <w:top w:val="single" w:sz="4" w:space="0" w:color="auto"/>
              <w:left w:val="single" w:sz="6" w:space="0" w:color="auto"/>
              <w:bottom w:val="single" w:sz="6" w:space="0" w:color="auto"/>
              <w:right w:val="single" w:sz="6" w:space="0" w:color="auto"/>
            </w:tcBorders>
          </w:tcPr>
          <w:p w:rsidR="002E3ECB" w:rsidRPr="00436EDC" w:rsidRDefault="002E3ECB" w:rsidP="008F62B2">
            <w:pPr>
              <w:rPr>
                <w:rFonts w:ascii="Times New Roman" w:hAnsi="Times New Roman" w:cs="Times New Roman"/>
                <w:sz w:val="28"/>
                <w:szCs w:val="28"/>
              </w:rPr>
            </w:pPr>
            <w:r w:rsidRPr="00436EDC">
              <w:rPr>
                <w:rFonts w:ascii="Times New Roman" w:hAnsi="Times New Roman" w:cs="Times New Roman"/>
                <w:sz w:val="28"/>
                <w:szCs w:val="28"/>
              </w:rPr>
              <w:t xml:space="preserve">Ожидаемые конечные результаты </w:t>
            </w:r>
            <w:r>
              <w:rPr>
                <w:rFonts w:ascii="Times New Roman" w:hAnsi="Times New Roman" w:cs="Times New Roman"/>
                <w:sz w:val="28"/>
                <w:szCs w:val="28"/>
              </w:rPr>
              <w:t>муниципальной программы</w:t>
            </w:r>
          </w:p>
        </w:tc>
        <w:tc>
          <w:tcPr>
            <w:tcW w:w="3675" w:type="pct"/>
            <w:tcBorders>
              <w:top w:val="single" w:sz="4" w:space="0" w:color="auto"/>
              <w:left w:val="single" w:sz="6" w:space="0" w:color="auto"/>
              <w:bottom w:val="single" w:sz="6" w:space="0" w:color="auto"/>
              <w:right w:val="single" w:sz="6" w:space="0" w:color="auto"/>
            </w:tcBorders>
          </w:tcPr>
          <w:p w:rsidR="002A4C30" w:rsidRPr="00522DD3" w:rsidRDefault="002A4C30" w:rsidP="002A4C30">
            <w:pPr>
              <w:snapToGrid w:val="0"/>
              <w:rPr>
                <w:rFonts w:ascii="Times New Roman" w:hAnsi="Times New Roman" w:cs="Times New Roman"/>
                <w:sz w:val="28"/>
                <w:szCs w:val="28"/>
                <w:lang w:eastAsia="ar-SA"/>
              </w:rPr>
            </w:pPr>
            <w:r w:rsidRPr="00522DD3">
              <w:rPr>
                <w:rFonts w:ascii="Times New Roman" w:hAnsi="Times New Roman" w:cs="Times New Roman"/>
                <w:sz w:val="28"/>
                <w:szCs w:val="28"/>
              </w:rPr>
              <w:t>В результате реализации Программы  к  20</w:t>
            </w:r>
            <w:r>
              <w:rPr>
                <w:rFonts w:ascii="Times New Roman" w:hAnsi="Times New Roman" w:cs="Times New Roman"/>
                <w:sz w:val="28"/>
                <w:szCs w:val="28"/>
              </w:rPr>
              <w:t>2</w:t>
            </w:r>
            <w:r w:rsidR="00355B02">
              <w:rPr>
                <w:rFonts w:ascii="Times New Roman" w:hAnsi="Times New Roman" w:cs="Times New Roman"/>
                <w:sz w:val="28"/>
                <w:szCs w:val="28"/>
              </w:rPr>
              <w:t>1</w:t>
            </w:r>
            <w:r w:rsidRPr="00522DD3">
              <w:rPr>
                <w:rFonts w:ascii="Times New Roman" w:hAnsi="Times New Roman" w:cs="Times New Roman"/>
                <w:sz w:val="28"/>
                <w:szCs w:val="28"/>
              </w:rPr>
              <w:t xml:space="preserve"> году предполагается:</w:t>
            </w:r>
          </w:p>
          <w:p w:rsidR="002A4C30" w:rsidRPr="00522DD3" w:rsidRDefault="002A4C30" w:rsidP="002A4C30">
            <w:pPr>
              <w:rPr>
                <w:rFonts w:ascii="Times New Roman" w:hAnsi="Times New Roman" w:cs="Times New Roman"/>
                <w:sz w:val="28"/>
                <w:szCs w:val="28"/>
              </w:rPr>
            </w:pPr>
            <w:r>
              <w:rPr>
                <w:rFonts w:ascii="Times New Roman" w:hAnsi="Times New Roman" w:cs="Times New Roman"/>
                <w:sz w:val="28"/>
                <w:szCs w:val="28"/>
              </w:rPr>
              <w:t>-</w:t>
            </w:r>
            <w:r w:rsidRPr="00522D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2DD3">
              <w:rPr>
                <w:rFonts w:ascii="Times New Roman" w:hAnsi="Times New Roman" w:cs="Times New Roman"/>
                <w:sz w:val="28"/>
                <w:szCs w:val="28"/>
              </w:rPr>
              <w:t>развитие транспортной инфраструктуры</w:t>
            </w:r>
            <w:proofErr w:type="gramStart"/>
            <w:r w:rsidRPr="00522DD3">
              <w:rPr>
                <w:rFonts w:ascii="Times New Roman" w:hAnsi="Times New Roman" w:cs="Times New Roman"/>
                <w:sz w:val="28"/>
                <w:szCs w:val="28"/>
              </w:rPr>
              <w:t xml:space="preserve"> :</w:t>
            </w:r>
            <w:proofErr w:type="gramEnd"/>
          </w:p>
          <w:p w:rsidR="002A4C30" w:rsidRPr="00522DD3" w:rsidRDefault="002A4C30" w:rsidP="002A4C30">
            <w:pPr>
              <w:rPr>
                <w:rFonts w:ascii="Times New Roman" w:hAnsi="Times New Roman" w:cs="Times New Roman"/>
                <w:sz w:val="28"/>
                <w:szCs w:val="28"/>
              </w:rPr>
            </w:pPr>
            <w:r>
              <w:rPr>
                <w:rFonts w:ascii="Times New Roman" w:hAnsi="Times New Roman" w:cs="Times New Roman"/>
                <w:sz w:val="28"/>
                <w:szCs w:val="28"/>
              </w:rPr>
              <w:t xml:space="preserve">- </w:t>
            </w:r>
            <w:r w:rsidRPr="00522DD3">
              <w:rPr>
                <w:rFonts w:ascii="Times New Roman" w:hAnsi="Times New Roman" w:cs="Times New Roman"/>
                <w:sz w:val="28"/>
                <w:szCs w:val="28"/>
              </w:rPr>
              <w:t>развитие транспорта общего пользования:</w:t>
            </w:r>
          </w:p>
          <w:p w:rsidR="002A4C30" w:rsidRPr="00522DD3" w:rsidRDefault="002A4C30" w:rsidP="002A4C30">
            <w:pPr>
              <w:shd w:val="clear" w:color="auto" w:fill="FFFFFF"/>
              <w:tabs>
                <w:tab w:val="left" w:pos="180"/>
              </w:tabs>
              <w:suppressAutoHyphens/>
              <w:jc w:val="both"/>
              <w:rPr>
                <w:rFonts w:ascii="Times New Roman" w:hAnsi="Times New Roman" w:cs="Times New Roman"/>
                <w:sz w:val="28"/>
                <w:szCs w:val="28"/>
              </w:rPr>
            </w:pPr>
            <w:r>
              <w:rPr>
                <w:rFonts w:ascii="Times New Roman" w:hAnsi="Times New Roman" w:cs="Times New Roman"/>
                <w:sz w:val="28"/>
                <w:szCs w:val="28"/>
              </w:rPr>
              <w:t>-</w:t>
            </w:r>
            <w:r w:rsidRPr="00522DD3">
              <w:rPr>
                <w:rFonts w:ascii="Times New Roman" w:hAnsi="Times New Roman" w:cs="Times New Roman"/>
                <w:sz w:val="28"/>
                <w:szCs w:val="28"/>
              </w:rPr>
              <w:t xml:space="preserve">  развитие сети дорог поселения  </w:t>
            </w:r>
          </w:p>
          <w:p w:rsidR="002A4C30" w:rsidRDefault="002A4C30" w:rsidP="002A4C30">
            <w:pPr>
              <w:shd w:val="clear" w:color="auto" w:fill="FFFFFF"/>
              <w:tabs>
                <w:tab w:val="left" w:pos="180"/>
              </w:tabs>
              <w:suppressAutoHyphens/>
              <w:jc w:val="both"/>
              <w:rPr>
                <w:rFonts w:ascii="Times New Roman" w:hAnsi="Times New Roman" w:cs="Times New Roman"/>
                <w:sz w:val="28"/>
                <w:szCs w:val="28"/>
              </w:rPr>
            </w:pPr>
            <w:r>
              <w:rPr>
                <w:rFonts w:ascii="Times New Roman" w:hAnsi="Times New Roman" w:cs="Times New Roman"/>
                <w:sz w:val="28"/>
                <w:szCs w:val="28"/>
              </w:rPr>
              <w:t>-</w:t>
            </w:r>
            <w:r w:rsidRPr="00522DD3">
              <w:rPr>
                <w:rFonts w:ascii="Times New Roman" w:hAnsi="Times New Roman" w:cs="Times New Roman"/>
                <w:sz w:val="28"/>
                <w:szCs w:val="28"/>
              </w:rPr>
              <w:t xml:space="preserve"> </w:t>
            </w:r>
            <w:r>
              <w:rPr>
                <w:rFonts w:ascii="Times New Roman" w:hAnsi="Times New Roman" w:cs="Times New Roman"/>
                <w:sz w:val="28"/>
                <w:szCs w:val="28"/>
              </w:rPr>
              <w:t>с</w:t>
            </w:r>
            <w:r w:rsidRPr="00522DD3">
              <w:rPr>
                <w:rFonts w:ascii="Times New Roman" w:hAnsi="Times New Roman" w:cs="Times New Roman"/>
                <w:sz w:val="28"/>
                <w:szCs w:val="28"/>
              </w:rPr>
              <w:t>нижение негативного воздействия транспорта  на окружающую среду и здоровья населения.</w:t>
            </w:r>
          </w:p>
          <w:p w:rsidR="002A4C30" w:rsidRPr="001A0DA4" w:rsidRDefault="002A4C30" w:rsidP="002A4C30">
            <w:pPr>
              <w:shd w:val="clear" w:color="auto" w:fill="FFFFFF"/>
              <w:tabs>
                <w:tab w:val="left" w:pos="180"/>
              </w:tabs>
              <w:suppressAutoHyphens/>
              <w:jc w:val="both"/>
              <w:rPr>
                <w:rFonts w:ascii="Times New Roman" w:hAnsi="Times New Roman" w:cs="Times New Roman"/>
                <w:sz w:val="28"/>
                <w:szCs w:val="28"/>
              </w:rPr>
            </w:pPr>
            <w:r w:rsidRPr="00EA14B0">
              <w:rPr>
                <w:rFonts w:ascii="Times New Roman" w:hAnsi="Times New Roman" w:cs="Times New Roman"/>
                <w:sz w:val="24"/>
                <w:szCs w:val="24"/>
              </w:rPr>
              <w:t xml:space="preserve">- </w:t>
            </w:r>
            <w:r w:rsidRPr="001A0DA4">
              <w:rPr>
                <w:rFonts w:ascii="Times New Roman" w:hAnsi="Times New Roman" w:cs="Times New Roman"/>
                <w:sz w:val="28"/>
                <w:szCs w:val="28"/>
              </w:rPr>
              <w:t>с</w:t>
            </w:r>
            <w:r w:rsidRPr="001A0DA4">
              <w:rPr>
                <w:rFonts w:ascii="Times New Roman" w:hAnsi="Times New Roman" w:cs="Times New Roman"/>
                <w:color w:val="000000"/>
                <w:sz w:val="28"/>
                <w:szCs w:val="28"/>
              </w:rPr>
              <w:t>нижение к 20</w:t>
            </w:r>
            <w:r w:rsidR="00355B02">
              <w:rPr>
                <w:rFonts w:ascii="Times New Roman" w:hAnsi="Times New Roman" w:cs="Times New Roman"/>
                <w:color w:val="000000"/>
                <w:sz w:val="28"/>
                <w:szCs w:val="28"/>
              </w:rPr>
              <w:t>21</w:t>
            </w:r>
            <w:r w:rsidRPr="001A0DA4">
              <w:rPr>
                <w:rFonts w:ascii="Times New Roman" w:hAnsi="Times New Roman" w:cs="Times New Roman"/>
                <w:color w:val="000000"/>
                <w:sz w:val="28"/>
                <w:szCs w:val="28"/>
              </w:rPr>
              <w:t xml:space="preserve"> году доли автомобильных дорог, не отвечающих нормативным требованиям, за счет реконструкции, капитального ремонта и </w:t>
            </w:r>
            <w:proofErr w:type="gramStart"/>
            <w:r w:rsidRPr="001A0DA4">
              <w:rPr>
                <w:rFonts w:ascii="Times New Roman" w:hAnsi="Times New Roman" w:cs="Times New Roman"/>
                <w:color w:val="000000"/>
                <w:sz w:val="28"/>
                <w:szCs w:val="28"/>
              </w:rPr>
              <w:t>ремонта</w:t>
            </w:r>
            <w:proofErr w:type="gramEnd"/>
            <w:r w:rsidRPr="001A0DA4">
              <w:rPr>
                <w:rFonts w:ascii="Times New Roman" w:hAnsi="Times New Roman" w:cs="Times New Roman"/>
                <w:color w:val="000000"/>
                <w:sz w:val="28"/>
                <w:szCs w:val="28"/>
              </w:rPr>
              <w:t xml:space="preserve"> автомобильных дорог</w:t>
            </w:r>
            <w:r w:rsidRPr="001A0DA4">
              <w:rPr>
                <w:rFonts w:ascii="Times New Roman" w:hAnsi="Times New Roman" w:cs="Times New Roman"/>
                <w:sz w:val="28"/>
                <w:szCs w:val="28"/>
              </w:rPr>
              <w:t>.</w:t>
            </w:r>
          </w:p>
          <w:p w:rsidR="002A4C30" w:rsidRPr="00522DD3" w:rsidRDefault="002A4C30" w:rsidP="002A4C30">
            <w:pPr>
              <w:shd w:val="clear" w:color="auto" w:fill="FFFFFF"/>
              <w:tabs>
                <w:tab w:val="left" w:pos="180"/>
              </w:tabs>
              <w:suppressAutoHyphens/>
              <w:jc w:val="both"/>
              <w:rPr>
                <w:rFonts w:ascii="Times New Roman" w:hAnsi="Times New Roman" w:cs="Times New Roman"/>
                <w:sz w:val="28"/>
                <w:szCs w:val="28"/>
              </w:rPr>
            </w:pPr>
            <w:r>
              <w:rPr>
                <w:rFonts w:ascii="Times New Roman" w:hAnsi="Times New Roman" w:cs="Times New Roman"/>
                <w:sz w:val="28"/>
                <w:szCs w:val="28"/>
              </w:rPr>
              <w:t>-</w:t>
            </w:r>
            <w:r w:rsidRPr="00522DD3">
              <w:rPr>
                <w:rFonts w:ascii="Times New Roman" w:hAnsi="Times New Roman" w:cs="Times New Roman"/>
                <w:sz w:val="28"/>
                <w:szCs w:val="28"/>
              </w:rPr>
              <w:t xml:space="preserve"> </w:t>
            </w:r>
            <w:r>
              <w:rPr>
                <w:rFonts w:ascii="Times New Roman" w:hAnsi="Times New Roman" w:cs="Times New Roman"/>
                <w:sz w:val="28"/>
                <w:szCs w:val="28"/>
              </w:rPr>
              <w:t>п</w:t>
            </w:r>
            <w:r w:rsidRPr="00522DD3">
              <w:rPr>
                <w:rFonts w:ascii="Times New Roman" w:hAnsi="Times New Roman" w:cs="Times New Roman"/>
                <w:sz w:val="28"/>
                <w:szCs w:val="28"/>
              </w:rPr>
              <w:t>овышение безопасности дорожного движения.</w:t>
            </w:r>
          </w:p>
          <w:p w:rsidR="002E3ECB" w:rsidRPr="00436EDC" w:rsidRDefault="002E3ECB" w:rsidP="008F62B2">
            <w:pPr>
              <w:rPr>
                <w:rFonts w:ascii="Times New Roman" w:hAnsi="Times New Roman" w:cs="Times New Roman"/>
                <w:sz w:val="28"/>
                <w:szCs w:val="28"/>
              </w:rPr>
            </w:pPr>
          </w:p>
        </w:tc>
      </w:tr>
    </w:tbl>
    <w:p w:rsidR="002E3ECB" w:rsidRPr="009A387E" w:rsidRDefault="002E3ECB" w:rsidP="002A4C30">
      <w:pPr>
        <w:spacing w:before="100" w:beforeAutospacing="1" w:after="100" w:afterAutospacing="1"/>
      </w:pPr>
      <w:r>
        <w:rPr>
          <w:rFonts w:eastAsia="Calibri"/>
          <w:b/>
          <w:lang w:eastAsia="en-US"/>
        </w:rPr>
        <w:t> </w:t>
      </w:r>
      <w:r>
        <w:tab/>
      </w:r>
      <w:r w:rsidRPr="003A0942">
        <w:rPr>
          <w:rFonts w:ascii="Times New Roman" w:hAnsi="Times New Roman" w:cs="Times New Roman"/>
          <w:b/>
          <w:sz w:val="28"/>
          <w:szCs w:val="28"/>
        </w:rPr>
        <w:t>Раздел</w:t>
      </w:r>
      <w:r w:rsidRPr="00497257">
        <w:rPr>
          <w:rFonts w:ascii="Times New Roman" w:hAnsi="Times New Roman" w:cs="Times New Roman"/>
          <w:b/>
          <w:sz w:val="28"/>
          <w:szCs w:val="28"/>
        </w:rPr>
        <w:t xml:space="preserve"> </w:t>
      </w:r>
      <w:r w:rsidRPr="003A0942">
        <w:rPr>
          <w:rFonts w:ascii="Times New Roman" w:hAnsi="Times New Roman" w:cs="Times New Roman"/>
          <w:b/>
          <w:sz w:val="28"/>
          <w:szCs w:val="28"/>
          <w:lang w:val="en-US"/>
        </w:rPr>
        <w:t>I</w:t>
      </w:r>
      <w:r w:rsidRPr="003A0942">
        <w:rPr>
          <w:rFonts w:ascii="Times New Roman" w:hAnsi="Times New Roman" w:cs="Times New Roman"/>
          <w:b/>
          <w:sz w:val="28"/>
          <w:szCs w:val="28"/>
        </w:rPr>
        <w:t xml:space="preserve">. </w:t>
      </w:r>
      <w:r w:rsidRPr="009A387E">
        <w:rPr>
          <w:rStyle w:val="23"/>
          <w:color w:val="000000"/>
          <w:sz w:val="28"/>
          <w:szCs w:val="28"/>
        </w:rPr>
        <w:t>Характеристика существующего состояния транспортной инфраструктуры</w:t>
      </w:r>
      <w:r>
        <w:rPr>
          <w:rStyle w:val="23"/>
          <w:color w:val="000000"/>
          <w:sz w:val="28"/>
          <w:szCs w:val="28"/>
        </w:rPr>
        <w:t xml:space="preserve"> Мостовского сельсовета </w:t>
      </w:r>
    </w:p>
    <w:p w:rsidR="002E3ECB" w:rsidRPr="00621932" w:rsidRDefault="00621932" w:rsidP="00621932">
      <w:pPr>
        <w:pStyle w:val="a9"/>
        <w:numPr>
          <w:ilvl w:val="1"/>
          <w:numId w:val="22"/>
        </w:numPr>
        <w:rPr>
          <w:rFonts w:ascii="Times New Roman" w:hAnsi="Times New Roman" w:cs="Times New Roman"/>
          <w:b/>
          <w:sz w:val="28"/>
          <w:szCs w:val="28"/>
        </w:rPr>
      </w:pPr>
      <w:r>
        <w:rPr>
          <w:rFonts w:ascii="Times New Roman" w:hAnsi="Times New Roman" w:cs="Times New Roman"/>
          <w:b/>
          <w:sz w:val="28"/>
          <w:szCs w:val="28"/>
        </w:rPr>
        <w:t xml:space="preserve">Социально </w:t>
      </w:r>
      <w:proofErr w:type="gramStart"/>
      <w:r>
        <w:rPr>
          <w:rFonts w:ascii="Times New Roman" w:hAnsi="Times New Roman" w:cs="Times New Roman"/>
          <w:b/>
          <w:sz w:val="28"/>
          <w:szCs w:val="28"/>
        </w:rPr>
        <w:t>–э</w:t>
      </w:r>
      <w:proofErr w:type="gramEnd"/>
      <w:r>
        <w:rPr>
          <w:rFonts w:ascii="Times New Roman" w:hAnsi="Times New Roman" w:cs="Times New Roman"/>
          <w:b/>
          <w:sz w:val="28"/>
          <w:szCs w:val="28"/>
        </w:rPr>
        <w:t>кономическое состояние Мостовского сельсовета</w:t>
      </w:r>
    </w:p>
    <w:p w:rsidR="002E3ECB" w:rsidRDefault="002E3ECB" w:rsidP="009A6C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образование  Мостов</w:t>
      </w:r>
      <w:r w:rsidRPr="009A387E">
        <w:rPr>
          <w:rFonts w:ascii="Times New Roman" w:hAnsi="Times New Roman" w:cs="Times New Roman"/>
          <w:sz w:val="28"/>
          <w:szCs w:val="28"/>
        </w:rPr>
        <w:t xml:space="preserve">ского сельсовета </w:t>
      </w:r>
      <w:r>
        <w:rPr>
          <w:rFonts w:ascii="Times New Roman" w:hAnsi="Times New Roman" w:cs="Times New Roman"/>
          <w:sz w:val="28"/>
          <w:szCs w:val="28"/>
        </w:rPr>
        <w:t>(</w:t>
      </w:r>
      <w:r w:rsidRPr="009A387E">
        <w:rPr>
          <w:rFonts w:ascii="Times New Roman" w:hAnsi="Times New Roman" w:cs="Times New Roman"/>
          <w:sz w:val="28"/>
          <w:szCs w:val="28"/>
        </w:rPr>
        <w:t xml:space="preserve">с. </w:t>
      </w:r>
      <w:r>
        <w:rPr>
          <w:rFonts w:ascii="Times New Roman" w:hAnsi="Times New Roman" w:cs="Times New Roman"/>
          <w:sz w:val="28"/>
          <w:szCs w:val="28"/>
        </w:rPr>
        <w:t>Мостовское),</w:t>
      </w:r>
    </w:p>
    <w:p w:rsidR="002E3ECB" w:rsidRDefault="002E3ECB" w:rsidP="009A6C34">
      <w:pPr>
        <w:spacing w:after="0" w:line="240" w:lineRule="auto"/>
        <w:jc w:val="both"/>
        <w:rPr>
          <w:rFonts w:ascii="Times New Roman" w:hAnsi="Times New Roman" w:cs="Times New Roman"/>
          <w:sz w:val="28"/>
          <w:szCs w:val="28"/>
        </w:rPr>
      </w:pPr>
      <w:r w:rsidRPr="009A387E">
        <w:rPr>
          <w:rFonts w:ascii="Times New Roman" w:hAnsi="Times New Roman" w:cs="Times New Roman"/>
          <w:sz w:val="28"/>
          <w:szCs w:val="28"/>
        </w:rPr>
        <w:lastRenderedPageBreak/>
        <w:t xml:space="preserve">расположена в </w:t>
      </w:r>
      <w:r>
        <w:rPr>
          <w:rFonts w:ascii="Times New Roman" w:hAnsi="Times New Roman" w:cs="Times New Roman"/>
          <w:sz w:val="28"/>
          <w:szCs w:val="28"/>
        </w:rPr>
        <w:t>4</w:t>
      </w:r>
      <w:r w:rsidRPr="009A387E">
        <w:rPr>
          <w:rFonts w:ascii="Times New Roman" w:hAnsi="Times New Roman" w:cs="Times New Roman"/>
          <w:sz w:val="28"/>
          <w:szCs w:val="28"/>
        </w:rPr>
        <w:t>5 км</w:t>
      </w:r>
      <w:proofErr w:type="gramStart"/>
      <w:r w:rsidRPr="009A387E">
        <w:rPr>
          <w:rFonts w:ascii="Times New Roman" w:hAnsi="Times New Roman" w:cs="Times New Roman"/>
          <w:sz w:val="28"/>
          <w:szCs w:val="28"/>
        </w:rPr>
        <w:t>.</w:t>
      </w:r>
      <w:proofErr w:type="gramEnd"/>
      <w:r w:rsidRPr="009A387E">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евернее </w:t>
      </w:r>
      <w:r w:rsidRPr="009A387E">
        <w:rPr>
          <w:rFonts w:ascii="Times New Roman" w:hAnsi="Times New Roman" w:cs="Times New Roman"/>
          <w:sz w:val="28"/>
          <w:szCs w:val="28"/>
        </w:rPr>
        <w:t>от административного центра</w:t>
      </w:r>
      <w:r>
        <w:rPr>
          <w:rFonts w:ascii="Times New Roman" w:hAnsi="Times New Roman" w:cs="Times New Roman"/>
          <w:sz w:val="28"/>
          <w:szCs w:val="28"/>
        </w:rPr>
        <w:t xml:space="preserve"> </w:t>
      </w:r>
      <w:r w:rsidRPr="009A387E">
        <w:rPr>
          <w:rFonts w:ascii="Times New Roman" w:hAnsi="Times New Roman" w:cs="Times New Roman"/>
          <w:sz w:val="28"/>
          <w:szCs w:val="28"/>
        </w:rPr>
        <w:t xml:space="preserve">Варгашинского района  Курганской области. </w:t>
      </w:r>
    </w:p>
    <w:p w:rsidR="002E3ECB" w:rsidRPr="009A387E" w:rsidRDefault="002E3ECB" w:rsidP="009A6C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387E">
        <w:rPr>
          <w:rFonts w:ascii="Times New Roman" w:hAnsi="Times New Roman" w:cs="Times New Roman"/>
          <w:sz w:val="28"/>
          <w:szCs w:val="28"/>
        </w:rPr>
        <w:t xml:space="preserve"> </w:t>
      </w:r>
      <w:r>
        <w:rPr>
          <w:rFonts w:ascii="Times New Roman" w:hAnsi="Times New Roman" w:cs="Times New Roman"/>
          <w:sz w:val="28"/>
          <w:szCs w:val="28"/>
        </w:rPr>
        <w:t xml:space="preserve">    В состав Мостов</w:t>
      </w:r>
      <w:r w:rsidRPr="009A387E">
        <w:rPr>
          <w:rFonts w:ascii="Times New Roman" w:hAnsi="Times New Roman" w:cs="Times New Roman"/>
          <w:sz w:val="28"/>
          <w:szCs w:val="28"/>
        </w:rPr>
        <w:t xml:space="preserve">ского сельсовета  входят населенные пункты: село </w:t>
      </w:r>
      <w:r>
        <w:rPr>
          <w:rFonts w:ascii="Times New Roman" w:hAnsi="Times New Roman" w:cs="Times New Roman"/>
          <w:sz w:val="28"/>
          <w:szCs w:val="28"/>
        </w:rPr>
        <w:t>Мостовское ,</w:t>
      </w:r>
      <w:r w:rsidRPr="009A387E">
        <w:rPr>
          <w:rFonts w:ascii="Times New Roman" w:hAnsi="Times New Roman" w:cs="Times New Roman"/>
          <w:sz w:val="28"/>
          <w:szCs w:val="28"/>
        </w:rPr>
        <w:t xml:space="preserve"> дер</w:t>
      </w:r>
      <w:r>
        <w:rPr>
          <w:rFonts w:ascii="Times New Roman" w:hAnsi="Times New Roman" w:cs="Times New Roman"/>
          <w:sz w:val="28"/>
          <w:szCs w:val="28"/>
        </w:rPr>
        <w:t>евни</w:t>
      </w:r>
      <w:r w:rsidRPr="009A387E">
        <w:rPr>
          <w:rFonts w:ascii="Times New Roman" w:hAnsi="Times New Roman" w:cs="Times New Roman"/>
          <w:sz w:val="28"/>
          <w:szCs w:val="28"/>
        </w:rPr>
        <w:t xml:space="preserve"> </w:t>
      </w:r>
      <w:proofErr w:type="spellStart"/>
      <w:r>
        <w:rPr>
          <w:rFonts w:ascii="Times New Roman" w:hAnsi="Times New Roman" w:cs="Times New Roman"/>
          <w:sz w:val="28"/>
          <w:szCs w:val="28"/>
        </w:rPr>
        <w:t>Заложное</w:t>
      </w:r>
      <w:proofErr w:type="spellEnd"/>
      <w:r>
        <w:rPr>
          <w:rFonts w:ascii="Times New Roman" w:hAnsi="Times New Roman" w:cs="Times New Roman"/>
          <w:sz w:val="28"/>
          <w:szCs w:val="28"/>
        </w:rPr>
        <w:t xml:space="preserve"> и 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арнаул.</w:t>
      </w:r>
    </w:p>
    <w:p w:rsidR="002E3ECB" w:rsidRPr="009A387E" w:rsidRDefault="002E3ECB" w:rsidP="009A6C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387E">
        <w:rPr>
          <w:rFonts w:ascii="Times New Roman" w:hAnsi="Times New Roman" w:cs="Times New Roman"/>
          <w:sz w:val="28"/>
          <w:szCs w:val="28"/>
        </w:rPr>
        <w:t xml:space="preserve">Численность населения </w:t>
      </w:r>
      <w:r>
        <w:rPr>
          <w:rFonts w:ascii="Times New Roman" w:hAnsi="Times New Roman" w:cs="Times New Roman"/>
          <w:sz w:val="28"/>
          <w:szCs w:val="28"/>
        </w:rPr>
        <w:t>сельсовета</w:t>
      </w:r>
      <w:r w:rsidRPr="009A387E">
        <w:rPr>
          <w:rFonts w:ascii="Times New Roman" w:hAnsi="Times New Roman" w:cs="Times New Roman"/>
          <w:sz w:val="28"/>
          <w:szCs w:val="28"/>
        </w:rPr>
        <w:t xml:space="preserve"> составляет: </w:t>
      </w:r>
      <w:r>
        <w:rPr>
          <w:rFonts w:ascii="Times New Roman" w:hAnsi="Times New Roman" w:cs="Times New Roman"/>
          <w:sz w:val="28"/>
          <w:szCs w:val="28"/>
        </w:rPr>
        <w:t>1</w:t>
      </w:r>
      <w:r w:rsidRPr="009A387E">
        <w:rPr>
          <w:rFonts w:ascii="Times New Roman" w:hAnsi="Times New Roman" w:cs="Times New Roman"/>
          <w:sz w:val="28"/>
          <w:szCs w:val="28"/>
        </w:rPr>
        <w:t>5</w:t>
      </w:r>
      <w:r>
        <w:rPr>
          <w:rFonts w:ascii="Times New Roman" w:hAnsi="Times New Roman" w:cs="Times New Roman"/>
          <w:sz w:val="28"/>
          <w:szCs w:val="28"/>
        </w:rPr>
        <w:t>67</w:t>
      </w:r>
      <w:r w:rsidRPr="009A387E">
        <w:rPr>
          <w:rFonts w:ascii="Times New Roman" w:hAnsi="Times New Roman" w:cs="Times New Roman"/>
          <w:sz w:val="28"/>
          <w:szCs w:val="28"/>
        </w:rPr>
        <w:t>чел.</w:t>
      </w:r>
    </w:p>
    <w:p w:rsidR="002E3ECB" w:rsidRDefault="002E3ECB" w:rsidP="009A6C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387E">
        <w:rPr>
          <w:rFonts w:ascii="Times New Roman" w:hAnsi="Times New Roman" w:cs="Times New Roman"/>
          <w:sz w:val="28"/>
          <w:szCs w:val="28"/>
        </w:rPr>
        <w:t xml:space="preserve">Село </w:t>
      </w:r>
      <w:r>
        <w:rPr>
          <w:rFonts w:ascii="Times New Roman" w:hAnsi="Times New Roman" w:cs="Times New Roman"/>
          <w:sz w:val="28"/>
          <w:szCs w:val="28"/>
        </w:rPr>
        <w:t>Мостовское</w:t>
      </w:r>
      <w:r w:rsidRPr="009A387E">
        <w:rPr>
          <w:rFonts w:ascii="Times New Roman" w:hAnsi="Times New Roman" w:cs="Times New Roman"/>
          <w:sz w:val="28"/>
          <w:szCs w:val="28"/>
        </w:rPr>
        <w:t xml:space="preserve"> является административным центром </w:t>
      </w:r>
      <w:r>
        <w:rPr>
          <w:rFonts w:ascii="Times New Roman" w:hAnsi="Times New Roman" w:cs="Times New Roman"/>
          <w:sz w:val="28"/>
          <w:szCs w:val="28"/>
        </w:rPr>
        <w:t>Мостов</w:t>
      </w:r>
      <w:r w:rsidRPr="009A387E">
        <w:rPr>
          <w:rFonts w:ascii="Times New Roman" w:hAnsi="Times New Roman" w:cs="Times New Roman"/>
          <w:sz w:val="28"/>
          <w:szCs w:val="28"/>
        </w:rPr>
        <w:t>ского сельсовета</w:t>
      </w:r>
      <w:r>
        <w:rPr>
          <w:rFonts w:ascii="Times New Roman" w:hAnsi="Times New Roman" w:cs="Times New Roman"/>
          <w:sz w:val="28"/>
          <w:szCs w:val="28"/>
        </w:rPr>
        <w:t xml:space="preserve">.  </w:t>
      </w:r>
    </w:p>
    <w:p w:rsidR="002E3ECB" w:rsidRDefault="002E3ECB" w:rsidP="009A6C34">
      <w:pPr>
        <w:spacing w:after="0" w:line="240" w:lineRule="auto"/>
        <w:jc w:val="both"/>
        <w:rPr>
          <w:rStyle w:val="22"/>
          <w:color w:val="000000"/>
          <w:sz w:val="28"/>
          <w:szCs w:val="28"/>
        </w:rPr>
      </w:pPr>
      <w:r>
        <w:rPr>
          <w:rFonts w:ascii="Times New Roman" w:hAnsi="Times New Roman" w:cs="Times New Roman"/>
          <w:sz w:val="28"/>
          <w:szCs w:val="28"/>
        </w:rPr>
        <w:t xml:space="preserve">      </w:t>
      </w:r>
      <w:r w:rsidRPr="009A387E">
        <w:rPr>
          <w:rFonts w:ascii="Times New Roman" w:hAnsi="Times New Roman" w:cs="Times New Roman"/>
          <w:sz w:val="28"/>
          <w:szCs w:val="28"/>
        </w:rPr>
        <w:t>Застройка поселения представлена в основном</w:t>
      </w:r>
      <w:r>
        <w:rPr>
          <w:rFonts w:ascii="Times New Roman" w:hAnsi="Times New Roman" w:cs="Times New Roman"/>
          <w:sz w:val="28"/>
          <w:szCs w:val="28"/>
        </w:rPr>
        <w:t xml:space="preserve"> </w:t>
      </w:r>
      <w:r w:rsidRPr="009A387E">
        <w:rPr>
          <w:rFonts w:ascii="Times New Roman" w:hAnsi="Times New Roman" w:cs="Times New Roman"/>
          <w:sz w:val="28"/>
          <w:szCs w:val="28"/>
        </w:rPr>
        <w:t>одноэтажными    домовладениями,     имеются</w:t>
      </w:r>
      <w:r w:rsidRPr="009A387E">
        <w:rPr>
          <w:rFonts w:ascii="Times New Roman" w:hAnsi="Times New Roman" w:cs="Times New Roman"/>
          <w:sz w:val="28"/>
          <w:szCs w:val="28"/>
        </w:rPr>
        <w:tab/>
      </w:r>
      <w:r>
        <w:rPr>
          <w:rFonts w:ascii="Times New Roman" w:hAnsi="Times New Roman" w:cs="Times New Roman"/>
          <w:sz w:val="28"/>
          <w:szCs w:val="28"/>
        </w:rPr>
        <w:t xml:space="preserve"> </w:t>
      </w:r>
      <w:r w:rsidRPr="009A387E">
        <w:rPr>
          <w:rFonts w:ascii="Times New Roman" w:hAnsi="Times New Roman" w:cs="Times New Roman"/>
          <w:sz w:val="28"/>
          <w:szCs w:val="28"/>
        </w:rPr>
        <w:t>многоквартирные    дома</w:t>
      </w:r>
      <w:r>
        <w:rPr>
          <w:rFonts w:ascii="Times New Roman" w:hAnsi="Times New Roman" w:cs="Times New Roman"/>
          <w:sz w:val="28"/>
          <w:szCs w:val="28"/>
        </w:rPr>
        <w:t>,</w:t>
      </w:r>
      <w:r w:rsidRPr="00F74B2C">
        <w:rPr>
          <w:rStyle w:val="22"/>
          <w:color w:val="000000"/>
          <w:sz w:val="28"/>
          <w:szCs w:val="28"/>
        </w:rPr>
        <w:t xml:space="preserve"> </w:t>
      </w:r>
      <w:r>
        <w:rPr>
          <w:rStyle w:val="22"/>
          <w:color w:val="000000"/>
          <w:sz w:val="28"/>
          <w:szCs w:val="28"/>
        </w:rPr>
        <w:t>т</w:t>
      </w:r>
      <w:r w:rsidRPr="00F74B2C">
        <w:rPr>
          <w:rStyle w:val="22"/>
          <w:color w:val="000000"/>
          <w:sz w:val="28"/>
          <w:szCs w:val="28"/>
        </w:rPr>
        <w:t>ерритория жилой</w:t>
      </w:r>
      <w:r>
        <w:rPr>
          <w:rStyle w:val="22"/>
          <w:color w:val="000000"/>
          <w:sz w:val="28"/>
          <w:szCs w:val="28"/>
        </w:rPr>
        <w:t xml:space="preserve"> </w:t>
      </w:r>
      <w:r w:rsidRPr="00F74B2C">
        <w:rPr>
          <w:rStyle w:val="22"/>
          <w:color w:val="000000"/>
          <w:sz w:val="28"/>
          <w:szCs w:val="28"/>
        </w:rPr>
        <w:t xml:space="preserve">застройки составляет </w:t>
      </w:r>
      <w:r>
        <w:rPr>
          <w:rStyle w:val="22"/>
          <w:color w:val="000000"/>
          <w:sz w:val="28"/>
          <w:szCs w:val="28"/>
        </w:rPr>
        <w:t>105,7</w:t>
      </w:r>
      <w:r w:rsidRPr="00F74B2C">
        <w:rPr>
          <w:rStyle w:val="22"/>
          <w:color w:val="000000"/>
          <w:sz w:val="28"/>
          <w:szCs w:val="28"/>
        </w:rPr>
        <w:t xml:space="preserve"> га</w:t>
      </w:r>
      <w:r>
        <w:rPr>
          <w:rStyle w:val="22"/>
          <w:color w:val="000000"/>
          <w:sz w:val="28"/>
          <w:szCs w:val="28"/>
        </w:rPr>
        <w:t>.</w:t>
      </w:r>
    </w:p>
    <w:p w:rsidR="002E3ECB" w:rsidRDefault="002E3ECB" w:rsidP="009A6C34">
      <w:pPr>
        <w:spacing w:after="0" w:line="240" w:lineRule="auto"/>
        <w:jc w:val="both"/>
        <w:rPr>
          <w:rFonts w:ascii="Times New Roman" w:hAnsi="Times New Roman" w:cs="Times New Roman"/>
          <w:sz w:val="28"/>
          <w:szCs w:val="28"/>
        </w:rPr>
      </w:pPr>
      <w:r>
        <w:rPr>
          <w:rStyle w:val="22"/>
          <w:color w:val="000000"/>
          <w:sz w:val="28"/>
          <w:szCs w:val="28"/>
        </w:rPr>
        <w:t xml:space="preserve">      </w:t>
      </w:r>
      <w:r w:rsidRPr="00F74B2C">
        <w:rPr>
          <w:rStyle w:val="22"/>
          <w:color w:val="000000"/>
          <w:sz w:val="28"/>
          <w:szCs w:val="28"/>
        </w:rPr>
        <w:t xml:space="preserve">На территории </w:t>
      </w:r>
      <w:r>
        <w:rPr>
          <w:rStyle w:val="22"/>
          <w:color w:val="000000"/>
          <w:sz w:val="28"/>
          <w:szCs w:val="28"/>
        </w:rPr>
        <w:t xml:space="preserve">с. Мостовское, </w:t>
      </w:r>
      <w:r w:rsidRPr="00F74B2C">
        <w:rPr>
          <w:rStyle w:val="22"/>
          <w:color w:val="000000"/>
          <w:sz w:val="28"/>
          <w:szCs w:val="28"/>
        </w:rPr>
        <w:t>расположены</w:t>
      </w:r>
      <w:r w:rsidRPr="009A387E">
        <w:rPr>
          <w:rFonts w:ascii="Times New Roman" w:hAnsi="Times New Roman" w:cs="Times New Roman"/>
          <w:sz w:val="28"/>
          <w:szCs w:val="28"/>
        </w:rPr>
        <w:t xml:space="preserve"> здания</w:t>
      </w:r>
      <w:r>
        <w:rPr>
          <w:rFonts w:ascii="Times New Roman" w:hAnsi="Times New Roman" w:cs="Times New Roman"/>
          <w:sz w:val="28"/>
          <w:szCs w:val="28"/>
        </w:rPr>
        <w:t xml:space="preserve"> </w:t>
      </w:r>
      <w:r w:rsidRPr="009A387E">
        <w:rPr>
          <w:rFonts w:ascii="Times New Roman" w:hAnsi="Times New Roman" w:cs="Times New Roman"/>
          <w:sz w:val="28"/>
          <w:szCs w:val="28"/>
        </w:rPr>
        <w:t>производственного, социального назначения, торговой сферы и другие.</w:t>
      </w:r>
      <w:r>
        <w:rPr>
          <w:rFonts w:ascii="Times New Roman" w:hAnsi="Times New Roman" w:cs="Times New Roman"/>
          <w:sz w:val="28"/>
          <w:szCs w:val="28"/>
        </w:rPr>
        <w:t xml:space="preserve"> </w:t>
      </w:r>
    </w:p>
    <w:p w:rsidR="002E3ECB" w:rsidRDefault="002E3ECB" w:rsidP="009A6C34">
      <w:pPr>
        <w:spacing w:after="0" w:line="240" w:lineRule="auto"/>
        <w:jc w:val="both"/>
        <w:rPr>
          <w:rFonts w:ascii="Times New Roman" w:hAnsi="Times New Roman" w:cs="Times New Roman"/>
          <w:sz w:val="28"/>
          <w:szCs w:val="28"/>
        </w:rPr>
      </w:pPr>
      <w:r w:rsidRPr="009A38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387E">
        <w:rPr>
          <w:rFonts w:ascii="Times New Roman" w:hAnsi="Times New Roman" w:cs="Times New Roman"/>
          <w:sz w:val="28"/>
          <w:szCs w:val="28"/>
        </w:rPr>
        <w:t>Протяженность</w:t>
      </w:r>
      <w:r>
        <w:rPr>
          <w:rFonts w:ascii="Times New Roman" w:hAnsi="Times New Roman" w:cs="Times New Roman"/>
          <w:sz w:val="28"/>
          <w:szCs w:val="28"/>
        </w:rPr>
        <w:t xml:space="preserve"> </w:t>
      </w:r>
      <w:r w:rsidRPr="009A387E">
        <w:rPr>
          <w:rFonts w:ascii="Times New Roman" w:hAnsi="Times New Roman" w:cs="Times New Roman"/>
          <w:sz w:val="28"/>
          <w:szCs w:val="28"/>
        </w:rPr>
        <w:t xml:space="preserve"> улично-дорожной сети поселения составляет </w:t>
      </w:r>
      <w:r>
        <w:rPr>
          <w:rFonts w:ascii="Times New Roman" w:hAnsi="Times New Roman" w:cs="Times New Roman"/>
          <w:sz w:val="28"/>
          <w:szCs w:val="28"/>
        </w:rPr>
        <w:t xml:space="preserve">21,38 км. </w:t>
      </w:r>
    </w:p>
    <w:p w:rsidR="00FE4813" w:rsidRDefault="00FE4813" w:rsidP="009A6C34">
      <w:pPr>
        <w:spacing w:after="0" w:line="240" w:lineRule="auto"/>
        <w:jc w:val="both"/>
        <w:rPr>
          <w:rFonts w:ascii="Times New Roman" w:hAnsi="Times New Roman" w:cs="Times New Roman"/>
          <w:sz w:val="28"/>
          <w:szCs w:val="28"/>
        </w:rPr>
      </w:pPr>
      <w:r>
        <w:rPr>
          <w:rStyle w:val="22"/>
          <w:color w:val="000000"/>
          <w:sz w:val="28"/>
          <w:szCs w:val="28"/>
        </w:rPr>
        <w:t xml:space="preserve">     </w:t>
      </w:r>
      <w:r w:rsidRPr="003A099F">
        <w:rPr>
          <w:rStyle w:val="22"/>
          <w:color w:val="000000"/>
          <w:sz w:val="28"/>
          <w:szCs w:val="28"/>
        </w:rPr>
        <w:t>Сложившаяся в настоящее время развитая транспортная ин</w:t>
      </w:r>
      <w:r>
        <w:rPr>
          <w:rStyle w:val="22"/>
          <w:color w:val="000000"/>
          <w:sz w:val="28"/>
          <w:szCs w:val="28"/>
        </w:rPr>
        <w:t>фраструктура, а именно:  близость к автодороге</w:t>
      </w:r>
      <w:r w:rsidRPr="003A099F">
        <w:rPr>
          <w:rStyle w:val="22"/>
          <w:color w:val="000000"/>
          <w:sz w:val="28"/>
          <w:szCs w:val="28"/>
        </w:rPr>
        <w:t xml:space="preserve"> федерального значения и незначительная удаленность от </w:t>
      </w:r>
      <w:r>
        <w:rPr>
          <w:rStyle w:val="22"/>
          <w:color w:val="000000"/>
          <w:sz w:val="28"/>
          <w:szCs w:val="28"/>
        </w:rPr>
        <w:t>районного</w:t>
      </w:r>
      <w:r w:rsidRPr="003A099F">
        <w:rPr>
          <w:rStyle w:val="22"/>
          <w:color w:val="000000"/>
          <w:sz w:val="28"/>
          <w:szCs w:val="28"/>
        </w:rPr>
        <w:t xml:space="preserve"> центра, создает условия для выгодного привлечения инвестиций и способствует экономическому развитию</w:t>
      </w:r>
      <w:r>
        <w:rPr>
          <w:rStyle w:val="22"/>
          <w:color w:val="000000"/>
          <w:sz w:val="28"/>
          <w:szCs w:val="28"/>
        </w:rPr>
        <w:t xml:space="preserve"> Мостовского сельсовета.</w:t>
      </w:r>
    </w:p>
    <w:p w:rsidR="00621932" w:rsidRDefault="00621932" w:rsidP="00621932">
      <w:pPr>
        <w:pStyle w:val="ac"/>
        <w:numPr>
          <w:ilvl w:val="1"/>
          <w:numId w:val="22"/>
        </w:numPr>
        <w:jc w:val="both"/>
        <w:rPr>
          <w:rFonts w:ascii="Times New Roman" w:hAnsi="Times New Roman" w:cs="Times New Roman"/>
          <w:b/>
          <w:sz w:val="28"/>
          <w:szCs w:val="28"/>
        </w:rPr>
      </w:pPr>
      <w:r w:rsidRPr="00621932">
        <w:rPr>
          <w:rFonts w:ascii="Times New Roman" w:hAnsi="Times New Roman" w:cs="Times New Roman"/>
          <w:b/>
          <w:sz w:val="28"/>
          <w:szCs w:val="28"/>
        </w:rPr>
        <w:t>Характеристика</w:t>
      </w:r>
      <w:r>
        <w:rPr>
          <w:rFonts w:ascii="Times New Roman" w:hAnsi="Times New Roman" w:cs="Times New Roman"/>
          <w:b/>
          <w:sz w:val="28"/>
          <w:szCs w:val="28"/>
        </w:rPr>
        <w:t xml:space="preserve"> деятельности в сфере транспорта, оценка транспортного спроса.</w:t>
      </w:r>
    </w:p>
    <w:p w:rsidR="00FE4813" w:rsidRDefault="002E3ECB" w:rsidP="002E3ECB">
      <w:pPr>
        <w:pStyle w:val="ac"/>
        <w:jc w:val="both"/>
        <w:rPr>
          <w:rFonts w:ascii="Times New Roman" w:hAnsi="Times New Roman"/>
          <w:bCs/>
          <w:sz w:val="28"/>
          <w:szCs w:val="28"/>
        </w:rPr>
      </w:pPr>
      <w:r>
        <w:rPr>
          <w:rStyle w:val="22"/>
          <w:color w:val="000000"/>
          <w:sz w:val="28"/>
          <w:szCs w:val="28"/>
        </w:rPr>
        <w:t xml:space="preserve">       </w:t>
      </w:r>
      <w:r w:rsidR="00621932" w:rsidRPr="006A5847">
        <w:rPr>
          <w:rFonts w:ascii="Times New Roman" w:hAnsi="Times New Roman"/>
          <w:bCs/>
          <w:sz w:val="28"/>
          <w:szCs w:val="28"/>
        </w:rPr>
        <w:t xml:space="preserve">Основным видом пассажирского транспорта поселения является автобусное сообщение. </w:t>
      </w:r>
      <w:r w:rsidRPr="00F74B2C">
        <w:rPr>
          <w:rStyle w:val="22"/>
          <w:color w:val="000000"/>
          <w:sz w:val="28"/>
          <w:szCs w:val="28"/>
        </w:rPr>
        <w:t xml:space="preserve">Население </w:t>
      </w:r>
      <w:r>
        <w:rPr>
          <w:rStyle w:val="22"/>
          <w:color w:val="000000"/>
          <w:sz w:val="28"/>
          <w:szCs w:val="28"/>
        </w:rPr>
        <w:t>Мостовского сельсовета</w:t>
      </w:r>
      <w:r w:rsidRPr="00F74B2C">
        <w:rPr>
          <w:rStyle w:val="22"/>
          <w:color w:val="000000"/>
          <w:sz w:val="28"/>
          <w:szCs w:val="28"/>
        </w:rPr>
        <w:t xml:space="preserve"> обслуживается </w:t>
      </w:r>
      <w:r>
        <w:rPr>
          <w:rStyle w:val="22"/>
          <w:color w:val="000000"/>
          <w:sz w:val="28"/>
          <w:szCs w:val="28"/>
        </w:rPr>
        <w:t>4-мя муниципальными маршрутами регулярных перевозок, перевозками пассажиров легковым транспортом (такси)</w:t>
      </w:r>
      <w:r w:rsidRPr="00F74B2C">
        <w:rPr>
          <w:rStyle w:val="22"/>
          <w:color w:val="000000"/>
          <w:sz w:val="28"/>
          <w:szCs w:val="28"/>
        </w:rPr>
        <w:t>.</w:t>
      </w:r>
      <w:r w:rsidR="00621932" w:rsidRPr="00621932">
        <w:rPr>
          <w:rFonts w:ascii="Times New Roman" w:hAnsi="Times New Roman"/>
          <w:bCs/>
          <w:sz w:val="28"/>
          <w:szCs w:val="28"/>
        </w:rPr>
        <w:t xml:space="preserve"> </w:t>
      </w:r>
      <w:r w:rsidR="00621932" w:rsidRPr="006A5847">
        <w:rPr>
          <w:rFonts w:ascii="Times New Roman" w:hAnsi="Times New Roman"/>
          <w:bCs/>
          <w:sz w:val="28"/>
          <w:szCs w:val="28"/>
        </w:rPr>
        <w:t xml:space="preserve">В населенных пунктах регулярный </w:t>
      </w:r>
      <w:proofErr w:type="spellStart"/>
      <w:r w:rsidR="00621932" w:rsidRPr="006A5847">
        <w:rPr>
          <w:rFonts w:ascii="Times New Roman" w:hAnsi="Times New Roman"/>
          <w:bCs/>
          <w:sz w:val="28"/>
          <w:szCs w:val="28"/>
        </w:rPr>
        <w:t>внутрисельский</w:t>
      </w:r>
      <w:proofErr w:type="spellEnd"/>
      <w:r w:rsidR="00621932" w:rsidRPr="006A5847">
        <w:rPr>
          <w:rFonts w:ascii="Times New Roman" w:hAnsi="Times New Roman"/>
          <w:bCs/>
          <w:sz w:val="28"/>
          <w:szCs w:val="28"/>
        </w:rPr>
        <w:t xml:space="preserve"> транспорт отсутствует. Большинство трудовых передвижений в поселении приходится на личный транспорт и пешеходные сообщения.   </w:t>
      </w:r>
    </w:p>
    <w:p w:rsidR="002E3ECB" w:rsidRDefault="00621932" w:rsidP="002E3ECB">
      <w:pPr>
        <w:pStyle w:val="ac"/>
        <w:jc w:val="both"/>
        <w:rPr>
          <w:rStyle w:val="22"/>
          <w:color w:val="000000"/>
          <w:sz w:val="28"/>
          <w:szCs w:val="28"/>
        </w:rPr>
      </w:pPr>
      <w:r w:rsidRPr="006A5847">
        <w:rPr>
          <w:rFonts w:ascii="Times New Roman" w:hAnsi="Times New Roman"/>
          <w:bCs/>
          <w:sz w:val="28"/>
          <w:szCs w:val="28"/>
        </w:rPr>
        <w:t xml:space="preserve">                                                                                                                      </w:t>
      </w:r>
    </w:p>
    <w:p w:rsidR="008E7BC7" w:rsidRDefault="008E7BC7" w:rsidP="008E7BC7">
      <w:pPr>
        <w:pStyle w:val="a9"/>
        <w:numPr>
          <w:ilvl w:val="1"/>
          <w:numId w:val="22"/>
        </w:numPr>
        <w:jc w:val="both"/>
        <w:rPr>
          <w:rFonts w:ascii="Times New Roman" w:hAnsi="Times New Roman"/>
          <w:b/>
          <w:bCs/>
          <w:sz w:val="28"/>
          <w:szCs w:val="28"/>
        </w:rPr>
      </w:pPr>
      <w:r w:rsidRPr="008E7BC7">
        <w:rPr>
          <w:rFonts w:ascii="Times New Roman" w:hAnsi="Times New Roman"/>
          <w:b/>
          <w:bCs/>
          <w:sz w:val="28"/>
          <w:szCs w:val="28"/>
        </w:rPr>
        <w:t>Характеристика функционирования и показатели работы транспортной инфраструктуры по видам транспорта.</w:t>
      </w:r>
    </w:p>
    <w:p w:rsidR="008E7BC7" w:rsidRPr="008E7BC7" w:rsidRDefault="008E7BC7" w:rsidP="008E7BC7">
      <w:pPr>
        <w:pStyle w:val="a9"/>
        <w:ind w:left="0" w:firstLine="426"/>
        <w:jc w:val="both"/>
        <w:rPr>
          <w:rFonts w:ascii="Times New Roman" w:hAnsi="Times New Roman"/>
          <w:sz w:val="28"/>
          <w:szCs w:val="28"/>
        </w:rPr>
      </w:pPr>
      <w:r w:rsidRPr="008E7BC7">
        <w:rPr>
          <w:rFonts w:ascii="Times New Roman" w:hAnsi="Times New Roman"/>
          <w:sz w:val="28"/>
          <w:szCs w:val="28"/>
        </w:rPr>
        <w:t>Автомобилизация поселения (</w:t>
      </w:r>
      <w:r w:rsidR="00291DFB">
        <w:rPr>
          <w:rFonts w:ascii="Times New Roman" w:hAnsi="Times New Roman"/>
          <w:sz w:val="28"/>
          <w:szCs w:val="28"/>
        </w:rPr>
        <w:t>15</w:t>
      </w:r>
      <w:r w:rsidRPr="008E7BC7">
        <w:rPr>
          <w:rFonts w:ascii="Times New Roman" w:hAnsi="Times New Roman"/>
          <w:sz w:val="28"/>
          <w:szCs w:val="28"/>
        </w:rPr>
        <w:t xml:space="preserve">  единиц техники на  </w:t>
      </w:r>
      <w:r>
        <w:rPr>
          <w:rFonts w:ascii="Times New Roman" w:hAnsi="Times New Roman"/>
          <w:sz w:val="28"/>
          <w:szCs w:val="28"/>
        </w:rPr>
        <w:t>1</w:t>
      </w:r>
      <w:r w:rsidR="00291DFB">
        <w:rPr>
          <w:rFonts w:ascii="Times New Roman" w:hAnsi="Times New Roman"/>
          <w:sz w:val="28"/>
          <w:szCs w:val="28"/>
        </w:rPr>
        <w:t xml:space="preserve">00 </w:t>
      </w:r>
      <w:r w:rsidRPr="008E7BC7">
        <w:rPr>
          <w:rFonts w:ascii="Times New Roman" w:hAnsi="Times New Roman"/>
          <w:sz w:val="28"/>
          <w:szCs w:val="28"/>
        </w:rPr>
        <w:t>человек в 201</w:t>
      </w:r>
      <w:r w:rsidR="00B178BF">
        <w:rPr>
          <w:rFonts w:ascii="Times New Roman" w:hAnsi="Times New Roman"/>
          <w:sz w:val="28"/>
          <w:szCs w:val="28"/>
        </w:rPr>
        <w:t>6</w:t>
      </w:r>
      <w:r w:rsidRPr="008E7BC7">
        <w:rPr>
          <w:rFonts w:ascii="Times New Roman" w:hAnsi="Times New Roman"/>
          <w:sz w:val="28"/>
          <w:szCs w:val="28"/>
        </w:rPr>
        <w:t>году) оценивается как меньше средней, что обусловлено наличием автобусного сообщения с районным и областным центром. 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второстепенные улицы, проезды, хозяйственные проезды.</w:t>
      </w:r>
    </w:p>
    <w:p w:rsidR="00FE4813" w:rsidRDefault="00FE4813" w:rsidP="00FE4813">
      <w:pPr>
        <w:jc w:val="both"/>
        <w:rPr>
          <w:rFonts w:ascii="Times New Roman" w:hAnsi="Times New Roman" w:cs="Times New Roman"/>
          <w:b/>
          <w:bCs/>
          <w:sz w:val="28"/>
          <w:szCs w:val="28"/>
        </w:rPr>
      </w:pPr>
    </w:p>
    <w:p w:rsidR="00FE4813" w:rsidRPr="00F13493" w:rsidRDefault="00FE4813" w:rsidP="00FE4813">
      <w:pPr>
        <w:jc w:val="both"/>
        <w:rPr>
          <w:rFonts w:ascii="Times New Roman" w:hAnsi="Times New Roman" w:cs="Times New Roman"/>
          <w:sz w:val="28"/>
          <w:szCs w:val="28"/>
        </w:rPr>
      </w:pPr>
      <w:r>
        <w:rPr>
          <w:rFonts w:ascii="Times New Roman" w:hAnsi="Times New Roman" w:cs="Times New Roman"/>
          <w:b/>
          <w:bCs/>
          <w:sz w:val="28"/>
          <w:szCs w:val="28"/>
        </w:rPr>
        <w:t>1</w:t>
      </w:r>
      <w:r w:rsidRPr="00F13493">
        <w:rPr>
          <w:rFonts w:ascii="Times New Roman" w:hAnsi="Times New Roman" w:cs="Times New Roman"/>
          <w:b/>
          <w:bCs/>
          <w:sz w:val="28"/>
          <w:szCs w:val="28"/>
        </w:rPr>
        <w:t>.4. Характеристика сети дорог поселения, параметры дорожного движения, оценка качества содержания дорог</w:t>
      </w:r>
      <w:r w:rsidRPr="00F13493">
        <w:rPr>
          <w:rFonts w:ascii="Times New Roman" w:hAnsi="Times New Roman" w:cs="Times New Roman"/>
          <w:sz w:val="28"/>
          <w:szCs w:val="28"/>
        </w:rPr>
        <w:t xml:space="preserve">.                                           </w:t>
      </w:r>
    </w:p>
    <w:p w:rsidR="00912F97" w:rsidRPr="00F13493" w:rsidRDefault="00FE4813" w:rsidP="00912F97">
      <w:pPr>
        <w:jc w:val="both"/>
        <w:rPr>
          <w:rFonts w:ascii="Times New Roman" w:hAnsi="Times New Roman" w:cs="Times New Roman"/>
          <w:bCs/>
          <w:sz w:val="28"/>
          <w:szCs w:val="28"/>
        </w:rPr>
      </w:pPr>
      <w:r>
        <w:rPr>
          <w:rFonts w:ascii="Times New Roman" w:hAnsi="Times New Roman" w:cs="Times New Roman"/>
          <w:sz w:val="28"/>
          <w:szCs w:val="28"/>
        </w:rPr>
        <w:t xml:space="preserve">      </w:t>
      </w:r>
      <w:r w:rsidR="00621932" w:rsidRPr="00A35BA5">
        <w:rPr>
          <w:rFonts w:ascii="Times New Roman" w:hAnsi="Times New Roman" w:cs="Times New Roman"/>
          <w:sz w:val="28"/>
          <w:szCs w:val="28"/>
        </w:rPr>
        <w:t xml:space="preserve">По территории </w:t>
      </w:r>
      <w:r w:rsidR="00621932">
        <w:rPr>
          <w:rFonts w:ascii="Times New Roman" w:hAnsi="Times New Roman" w:cs="Times New Roman"/>
          <w:sz w:val="28"/>
          <w:szCs w:val="28"/>
        </w:rPr>
        <w:t>Мостов</w:t>
      </w:r>
      <w:r w:rsidR="00621932" w:rsidRPr="009A387E">
        <w:rPr>
          <w:rFonts w:ascii="Times New Roman" w:hAnsi="Times New Roman" w:cs="Times New Roman"/>
          <w:sz w:val="28"/>
          <w:szCs w:val="28"/>
        </w:rPr>
        <w:t xml:space="preserve">ского сельсовета  </w:t>
      </w:r>
      <w:r w:rsidR="00621932" w:rsidRPr="00A35BA5">
        <w:rPr>
          <w:rFonts w:ascii="Times New Roman" w:hAnsi="Times New Roman" w:cs="Times New Roman"/>
          <w:sz w:val="28"/>
          <w:szCs w:val="28"/>
        </w:rPr>
        <w:t>проход</w:t>
      </w:r>
      <w:r w:rsidR="00621932">
        <w:rPr>
          <w:rFonts w:ascii="Times New Roman" w:hAnsi="Times New Roman" w:cs="Times New Roman"/>
          <w:sz w:val="28"/>
          <w:szCs w:val="28"/>
        </w:rPr>
        <w:t>ят дороги регионального значения «</w:t>
      </w:r>
      <w:proofErr w:type="spellStart"/>
      <w:r w:rsidR="00621932">
        <w:rPr>
          <w:rFonts w:ascii="Times New Roman" w:hAnsi="Times New Roman" w:cs="Times New Roman"/>
          <w:sz w:val="28"/>
          <w:szCs w:val="28"/>
        </w:rPr>
        <w:t>пгт</w:t>
      </w:r>
      <w:proofErr w:type="spellEnd"/>
      <w:r w:rsidR="00621932">
        <w:rPr>
          <w:rFonts w:ascii="Times New Roman" w:hAnsi="Times New Roman" w:cs="Times New Roman"/>
          <w:sz w:val="28"/>
          <w:szCs w:val="28"/>
        </w:rPr>
        <w:t xml:space="preserve"> Варгаши – Мостовское – Урал - </w:t>
      </w:r>
      <w:proofErr w:type="spellStart"/>
      <w:r w:rsidR="00621932">
        <w:rPr>
          <w:rFonts w:ascii="Times New Roman" w:hAnsi="Times New Roman" w:cs="Times New Roman"/>
          <w:sz w:val="28"/>
          <w:szCs w:val="28"/>
        </w:rPr>
        <w:t>Крутихинское</w:t>
      </w:r>
      <w:proofErr w:type="spellEnd"/>
      <w:r w:rsidR="00621932">
        <w:rPr>
          <w:rFonts w:ascii="Times New Roman" w:hAnsi="Times New Roman" w:cs="Times New Roman"/>
          <w:sz w:val="28"/>
          <w:szCs w:val="28"/>
        </w:rPr>
        <w:t>» -11,2 км.  и дорога районного значения «с Мостовское – д</w:t>
      </w:r>
      <w:proofErr w:type="gramStart"/>
      <w:r w:rsidR="00621932">
        <w:rPr>
          <w:rFonts w:ascii="Times New Roman" w:hAnsi="Times New Roman" w:cs="Times New Roman"/>
          <w:sz w:val="28"/>
          <w:szCs w:val="28"/>
        </w:rPr>
        <w:t>.Б</w:t>
      </w:r>
      <w:proofErr w:type="gramEnd"/>
      <w:r w:rsidR="00621932">
        <w:rPr>
          <w:rFonts w:ascii="Times New Roman" w:hAnsi="Times New Roman" w:cs="Times New Roman"/>
          <w:sz w:val="28"/>
          <w:szCs w:val="28"/>
        </w:rPr>
        <w:t xml:space="preserve">арнаул»- 12 км, соединяющие </w:t>
      </w:r>
      <w:r w:rsidR="00621932">
        <w:rPr>
          <w:rFonts w:ascii="Times New Roman" w:hAnsi="Times New Roman" w:cs="Times New Roman"/>
          <w:sz w:val="28"/>
          <w:szCs w:val="28"/>
        </w:rPr>
        <w:lastRenderedPageBreak/>
        <w:t>населенные пункты Мостовского сельсовета  с  административными  центрами районного значения, а также имеют примыкание к автомобильной дорог</w:t>
      </w:r>
      <w:r w:rsidR="00912F97">
        <w:rPr>
          <w:rFonts w:ascii="Times New Roman" w:hAnsi="Times New Roman" w:cs="Times New Roman"/>
          <w:sz w:val="28"/>
          <w:szCs w:val="28"/>
        </w:rPr>
        <w:t>е федерального значения «Иртыш».</w:t>
      </w:r>
      <w:r w:rsidR="00912F97" w:rsidRPr="00912F97">
        <w:rPr>
          <w:rFonts w:ascii="Times New Roman" w:hAnsi="Times New Roman" w:cs="Times New Roman"/>
          <w:sz w:val="28"/>
          <w:szCs w:val="28"/>
        </w:rPr>
        <w:t xml:space="preserve"> </w:t>
      </w:r>
      <w:r w:rsidR="00912F97" w:rsidRPr="00F13493">
        <w:rPr>
          <w:rFonts w:ascii="Times New Roman" w:hAnsi="Times New Roman" w:cs="Times New Roman"/>
          <w:sz w:val="28"/>
          <w:szCs w:val="28"/>
        </w:rPr>
        <w:t xml:space="preserve">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r w:rsidR="00912F97">
        <w:rPr>
          <w:rFonts w:ascii="Times New Roman" w:hAnsi="Times New Roman" w:cs="Times New Roman"/>
          <w:sz w:val="28"/>
          <w:szCs w:val="28"/>
        </w:rPr>
        <w:t xml:space="preserve"> </w:t>
      </w:r>
      <w:r w:rsidR="00912F97" w:rsidRPr="00F13493">
        <w:rPr>
          <w:rFonts w:ascii="Times New Roman" w:hAnsi="Times New Roman" w:cs="Times New Roman"/>
          <w:bCs/>
          <w:sz w:val="28"/>
          <w:szCs w:val="28"/>
        </w:rPr>
        <w:t xml:space="preserve">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10 лет. </w:t>
      </w:r>
      <w:proofErr w:type="gramStart"/>
      <w:r w:rsidR="00912F97" w:rsidRPr="00F13493">
        <w:rPr>
          <w:rFonts w:ascii="Times New Roman" w:hAnsi="Times New Roman" w:cs="Times New Roman"/>
          <w:bCs/>
          <w:sz w:val="28"/>
          <w:szCs w:val="28"/>
        </w:rPr>
        <w:t xml:space="preserve">Сохранение автодорожной инфраструктуры осуществлялось только за счет ремонта автодорог с твердым и </w:t>
      </w:r>
      <w:r w:rsidR="00912F97">
        <w:rPr>
          <w:rFonts w:ascii="Times New Roman" w:hAnsi="Times New Roman" w:cs="Times New Roman"/>
          <w:bCs/>
          <w:sz w:val="28"/>
          <w:szCs w:val="28"/>
        </w:rPr>
        <w:t xml:space="preserve">грунтовые </w:t>
      </w:r>
      <w:r w:rsidR="00912F97" w:rsidRPr="00F13493">
        <w:rPr>
          <w:rFonts w:ascii="Times New Roman" w:hAnsi="Times New Roman" w:cs="Times New Roman"/>
          <w:bCs/>
          <w:sz w:val="28"/>
          <w:szCs w:val="28"/>
        </w:rPr>
        <w:t>покрытием.</w:t>
      </w:r>
      <w:proofErr w:type="gramEnd"/>
      <w:r w:rsidR="00912F97" w:rsidRPr="00F13493">
        <w:rPr>
          <w:rFonts w:ascii="Times New Roman" w:hAnsi="Times New Roman" w:cs="Times New Roman"/>
          <w:bCs/>
          <w:sz w:val="28"/>
          <w:szCs w:val="28"/>
        </w:rPr>
        <w:t xml:space="preserve"> В условиях ограниченного финансирования дорожных работ с каждым годом увеличивается протяженность дорог требующих ремонта.</w:t>
      </w:r>
    </w:p>
    <w:p w:rsidR="00912F97" w:rsidRPr="00CD7458" w:rsidRDefault="00912F97" w:rsidP="00912F97">
      <w:pPr>
        <w:jc w:val="both"/>
        <w:rPr>
          <w:bCs/>
        </w:rPr>
      </w:pPr>
      <w:r w:rsidRPr="00F13493">
        <w:rPr>
          <w:rFonts w:ascii="Times New Roman" w:hAnsi="Times New Roman" w:cs="Times New Roman"/>
          <w:spacing w:val="-2"/>
          <w:sz w:val="28"/>
          <w:szCs w:val="28"/>
        </w:rPr>
        <w:t xml:space="preserve">        </w:t>
      </w:r>
      <w:r w:rsidRPr="00F13493">
        <w:rPr>
          <w:rFonts w:ascii="Times New Roman" w:hAnsi="Times New Roman" w:cs="Times New Roman"/>
          <w:bCs/>
          <w:sz w:val="28"/>
          <w:szCs w:val="28"/>
        </w:rPr>
        <w:t>Дорожная сеть представлена дорогами межмуниципального и региональн</w:t>
      </w:r>
      <w:r>
        <w:rPr>
          <w:rFonts w:ascii="Times New Roman" w:hAnsi="Times New Roman" w:cs="Times New Roman"/>
          <w:bCs/>
          <w:sz w:val="28"/>
          <w:szCs w:val="28"/>
        </w:rPr>
        <w:t xml:space="preserve">ого значения, </w:t>
      </w:r>
      <w:r w:rsidRPr="00F13493">
        <w:rPr>
          <w:rFonts w:ascii="Times New Roman" w:hAnsi="Times New Roman" w:cs="Times New Roman"/>
          <w:bCs/>
          <w:sz w:val="28"/>
          <w:szCs w:val="28"/>
        </w:rPr>
        <w:t>дорогами местного значения, лесными и полевыми дорогами.</w:t>
      </w:r>
      <w:r>
        <w:rPr>
          <w:rFonts w:ascii="Times New Roman" w:hAnsi="Times New Roman" w:cs="Times New Roman"/>
          <w:bCs/>
          <w:sz w:val="28"/>
          <w:szCs w:val="28"/>
        </w:rPr>
        <w:t xml:space="preserve"> В</w:t>
      </w:r>
      <w:r w:rsidRPr="00F13493">
        <w:rPr>
          <w:rFonts w:ascii="Times New Roman" w:hAnsi="Times New Roman" w:cs="Times New Roman"/>
          <w:bCs/>
          <w:sz w:val="28"/>
          <w:szCs w:val="28"/>
        </w:rPr>
        <w:t xml:space="preserve">се дороги </w:t>
      </w:r>
      <w:r>
        <w:rPr>
          <w:rFonts w:ascii="Times New Roman" w:hAnsi="Times New Roman" w:cs="Times New Roman"/>
          <w:bCs/>
          <w:sz w:val="28"/>
          <w:szCs w:val="28"/>
        </w:rPr>
        <w:t>требуют ямочного</w:t>
      </w:r>
      <w:r w:rsidRPr="00F13493">
        <w:rPr>
          <w:rFonts w:ascii="Times New Roman" w:hAnsi="Times New Roman" w:cs="Times New Roman"/>
          <w:bCs/>
          <w:sz w:val="28"/>
          <w:szCs w:val="28"/>
        </w:rPr>
        <w:t xml:space="preserve"> и капитального р</w:t>
      </w:r>
      <w:r>
        <w:rPr>
          <w:rFonts w:ascii="Times New Roman" w:hAnsi="Times New Roman" w:cs="Times New Roman"/>
          <w:bCs/>
          <w:sz w:val="28"/>
          <w:szCs w:val="28"/>
        </w:rPr>
        <w:t>емонта.</w:t>
      </w:r>
    </w:p>
    <w:p w:rsidR="00C15C0D" w:rsidRPr="00855B1D" w:rsidRDefault="00C15C0D" w:rsidP="00C15C0D">
      <w:pPr>
        <w:jc w:val="both"/>
        <w:rPr>
          <w:rFonts w:ascii="Times New Roman" w:hAnsi="Times New Roman"/>
          <w:b/>
          <w:bCs/>
          <w:sz w:val="28"/>
          <w:szCs w:val="28"/>
        </w:rPr>
      </w:pPr>
      <w:r>
        <w:rPr>
          <w:rFonts w:ascii="Times New Roman" w:hAnsi="Times New Roman"/>
          <w:b/>
          <w:bCs/>
          <w:sz w:val="28"/>
          <w:szCs w:val="28"/>
        </w:rPr>
        <w:t>1.5</w:t>
      </w:r>
      <w:r w:rsidRPr="00855B1D">
        <w:rPr>
          <w:rFonts w:ascii="Times New Roman" w:hAnsi="Times New Roman"/>
          <w:b/>
          <w:bCs/>
          <w:sz w:val="28"/>
          <w:szCs w:val="28"/>
        </w:rPr>
        <w:t xml:space="preserve">. Характеристика работы транспортных средств общего пользования, включая анализ пассажиропотока.                                                                                                                                   </w:t>
      </w:r>
    </w:p>
    <w:p w:rsidR="00C15C0D" w:rsidRDefault="00C15C0D" w:rsidP="00C15C0D">
      <w:pPr>
        <w:pStyle w:val="210"/>
        <w:shd w:val="clear" w:color="auto" w:fill="auto"/>
        <w:ind w:firstLine="740"/>
        <w:jc w:val="both"/>
        <w:rPr>
          <w:rStyle w:val="22"/>
          <w:rFonts w:eastAsia="Calibri"/>
          <w:color w:val="000000"/>
          <w:sz w:val="28"/>
          <w:szCs w:val="28"/>
        </w:rPr>
      </w:pPr>
      <w:r w:rsidRPr="00BF25C5">
        <w:rPr>
          <w:rStyle w:val="22"/>
          <w:rFonts w:eastAsia="Calibri"/>
          <w:color w:val="000000"/>
          <w:sz w:val="28"/>
          <w:szCs w:val="28"/>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Основным пассажирским транспортом является автобус.</w:t>
      </w:r>
      <w:r w:rsidRPr="005F0D54">
        <w:rPr>
          <w:rStyle w:val="22"/>
          <w:rFonts w:eastAsia="Calibri"/>
          <w:color w:val="000000"/>
          <w:sz w:val="28"/>
          <w:szCs w:val="28"/>
        </w:rPr>
        <w:t xml:space="preserve"> </w:t>
      </w:r>
    </w:p>
    <w:p w:rsidR="00C15C0D" w:rsidRPr="00416502" w:rsidRDefault="00C15C0D" w:rsidP="00C15C0D">
      <w:pPr>
        <w:pStyle w:val="210"/>
        <w:shd w:val="clear" w:color="auto" w:fill="auto"/>
        <w:ind w:firstLine="740"/>
        <w:jc w:val="both"/>
        <w:rPr>
          <w:rFonts w:eastAsia="Calibri"/>
          <w:sz w:val="28"/>
          <w:szCs w:val="28"/>
        </w:rPr>
      </w:pPr>
      <w:r>
        <w:rPr>
          <w:rStyle w:val="22"/>
          <w:rFonts w:eastAsia="Calibri"/>
          <w:color w:val="000000"/>
          <w:sz w:val="28"/>
          <w:szCs w:val="28"/>
        </w:rPr>
        <w:t>Н</w:t>
      </w:r>
      <w:r w:rsidRPr="00416502">
        <w:rPr>
          <w:rStyle w:val="22"/>
          <w:rFonts w:eastAsia="Calibri"/>
          <w:color w:val="000000"/>
          <w:sz w:val="28"/>
          <w:szCs w:val="28"/>
        </w:rPr>
        <w:t>аблюдается изменение интенсивности пассажиропотока в зависимости от времени года. Сезонная неравномерность выражается в уменьшении пассажиропотока в летний период года. Недельная неравномерность</w:t>
      </w:r>
      <w:r>
        <w:rPr>
          <w:rStyle w:val="22"/>
          <w:rFonts w:eastAsia="Calibri"/>
          <w:color w:val="000000"/>
          <w:sz w:val="28"/>
          <w:szCs w:val="28"/>
        </w:rPr>
        <w:t xml:space="preserve"> </w:t>
      </w:r>
      <w:r w:rsidRPr="00416502">
        <w:rPr>
          <w:rStyle w:val="22"/>
          <w:rFonts w:eastAsia="Calibri"/>
          <w:color w:val="000000"/>
          <w:sz w:val="28"/>
          <w:szCs w:val="28"/>
        </w:rPr>
        <w:t>выражается в увеличении исходящих потоков в предвыходные дни недели и увеличении входя</w:t>
      </w:r>
      <w:r w:rsidRPr="0035608A">
        <w:rPr>
          <w:rStyle w:val="240"/>
          <w:rFonts w:eastAsia="Calibri"/>
          <w:color w:val="000000"/>
          <w:sz w:val="28"/>
          <w:szCs w:val="28"/>
          <w:u w:val="none"/>
        </w:rPr>
        <w:t>щ</w:t>
      </w:r>
      <w:r w:rsidRPr="00416502">
        <w:rPr>
          <w:rStyle w:val="22"/>
          <w:rFonts w:eastAsia="Calibri"/>
          <w:color w:val="000000"/>
          <w:sz w:val="28"/>
          <w:szCs w:val="28"/>
        </w:rPr>
        <w:t>их потоков в конце выходных дней</w:t>
      </w:r>
      <w:r>
        <w:rPr>
          <w:rStyle w:val="22"/>
          <w:rFonts w:eastAsia="Calibri"/>
          <w:color w:val="000000"/>
          <w:sz w:val="28"/>
          <w:szCs w:val="28"/>
        </w:rPr>
        <w:t>.</w:t>
      </w:r>
    </w:p>
    <w:p w:rsidR="00C15C0D" w:rsidRPr="00416502" w:rsidRDefault="00C15C0D" w:rsidP="00C15C0D">
      <w:pPr>
        <w:pStyle w:val="210"/>
        <w:shd w:val="clear" w:color="auto" w:fill="auto"/>
        <w:ind w:firstLine="740"/>
        <w:jc w:val="both"/>
        <w:rPr>
          <w:rFonts w:eastAsia="Calibri"/>
          <w:sz w:val="28"/>
          <w:szCs w:val="28"/>
        </w:rPr>
      </w:pPr>
      <w:r w:rsidRPr="00416502">
        <w:rPr>
          <w:rStyle w:val="22"/>
          <w:rFonts w:eastAsia="Calibri"/>
          <w:color w:val="000000"/>
          <w:sz w:val="28"/>
          <w:szCs w:val="28"/>
        </w:rPr>
        <w:t>Транспортный спрос населения на</w:t>
      </w:r>
      <w:r>
        <w:rPr>
          <w:rStyle w:val="22"/>
          <w:rFonts w:eastAsia="Calibri"/>
          <w:color w:val="000000"/>
          <w:sz w:val="28"/>
          <w:szCs w:val="28"/>
        </w:rPr>
        <w:t xml:space="preserve"> п</w:t>
      </w:r>
      <w:r w:rsidRPr="00416502">
        <w:rPr>
          <w:rStyle w:val="22"/>
          <w:rFonts w:eastAsia="Calibri"/>
          <w:color w:val="000000"/>
          <w:sz w:val="28"/>
          <w:szCs w:val="28"/>
        </w:rPr>
        <w:t>ассажирские перевозки полностью удовлетворяется предприятиями и частными предпринимателями, осуществляющими пассажирские перевозки.</w:t>
      </w:r>
    </w:p>
    <w:p w:rsidR="00912F97" w:rsidRDefault="00C15C0D" w:rsidP="00C15C0D">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855B1D">
        <w:rPr>
          <w:rFonts w:ascii="Times New Roman" w:hAnsi="Times New Roman"/>
          <w:sz w:val="28"/>
          <w:szCs w:val="28"/>
        </w:rPr>
        <w:t>Автобусное движение между населенными пунктами организовано в соответствии с расписанием.</w:t>
      </w:r>
    </w:p>
    <w:p w:rsidR="00B86A3B" w:rsidRPr="00855B1D" w:rsidRDefault="00912F97" w:rsidP="00B86A3B">
      <w:pPr>
        <w:jc w:val="both"/>
        <w:rPr>
          <w:rFonts w:ascii="Times New Roman" w:hAnsi="Times New Roman"/>
          <w:b/>
          <w:bCs/>
          <w:sz w:val="28"/>
          <w:szCs w:val="28"/>
        </w:rPr>
      </w:pPr>
      <w:r w:rsidRPr="00F13493">
        <w:rPr>
          <w:rFonts w:ascii="Times New Roman" w:hAnsi="Times New Roman" w:cs="Times New Roman"/>
          <w:sz w:val="28"/>
          <w:szCs w:val="28"/>
        </w:rPr>
        <w:t xml:space="preserve">   </w:t>
      </w:r>
      <w:r w:rsidR="00B86A3B">
        <w:rPr>
          <w:rFonts w:ascii="Times New Roman" w:hAnsi="Times New Roman"/>
          <w:b/>
          <w:bCs/>
          <w:sz w:val="28"/>
          <w:szCs w:val="28"/>
        </w:rPr>
        <w:t>1</w:t>
      </w:r>
      <w:r w:rsidR="00B86A3B" w:rsidRPr="00855B1D">
        <w:rPr>
          <w:rFonts w:ascii="Times New Roman" w:hAnsi="Times New Roman"/>
          <w:b/>
          <w:bCs/>
          <w:sz w:val="28"/>
          <w:szCs w:val="28"/>
        </w:rPr>
        <w:t>.</w:t>
      </w:r>
      <w:r w:rsidR="00B86A3B">
        <w:rPr>
          <w:rFonts w:ascii="Times New Roman" w:hAnsi="Times New Roman"/>
          <w:b/>
          <w:bCs/>
          <w:sz w:val="28"/>
          <w:szCs w:val="28"/>
        </w:rPr>
        <w:t>6</w:t>
      </w:r>
      <w:r w:rsidR="00B86A3B" w:rsidRPr="00855B1D">
        <w:rPr>
          <w:rFonts w:ascii="Times New Roman" w:hAnsi="Times New Roman"/>
          <w:b/>
          <w:bCs/>
          <w:sz w:val="28"/>
          <w:szCs w:val="28"/>
        </w:rPr>
        <w:t xml:space="preserve">. Характеристика движения грузовых транспортных средств.                                                 </w:t>
      </w:r>
    </w:p>
    <w:p w:rsidR="00B86A3B" w:rsidRDefault="00B86A3B" w:rsidP="00B86A3B">
      <w:pPr>
        <w:ind w:firstLine="708"/>
        <w:jc w:val="both"/>
        <w:rPr>
          <w:rFonts w:ascii="Times New Roman" w:hAnsi="Times New Roman"/>
          <w:b/>
          <w:bCs/>
          <w:sz w:val="24"/>
          <w:szCs w:val="24"/>
        </w:rPr>
      </w:pPr>
      <w:r w:rsidRPr="00855B1D">
        <w:rPr>
          <w:rFonts w:ascii="Times New Roman" w:hAnsi="Times New Roman"/>
          <w:sz w:val="28"/>
          <w:szCs w:val="28"/>
        </w:rPr>
        <w:t xml:space="preserve">Транспортных организаций осуществляющих грузовые перевозки на территории </w:t>
      </w:r>
      <w:r>
        <w:rPr>
          <w:rFonts w:ascii="Times New Roman" w:hAnsi="Times New Roman"/>
          <w:sz w:val="28"/>
          <w:szCs w:val="28"/>
        </w:rPr>
        <w:t>Мостовского сельсовета</w:t>
      </w:r>
      <w:r w:rsidRPr="00855B1D">
        <w:rPr>
          <w:rFonts w:ascii="Times New Roman" w:hAnsi="Times New Roman"/>
          <w:sz w:val="28"/>
          <w:szCs w:val="28"/>
        </w:rPr>
        <w:t xml:space="preserve"> </w:t>
      </w:r>
      <w:r>
        <w:rPr>
          <w:rFonts w:ascii="Times New Roman" w:hAnsi="Times New Roman"/>
          <w:sz w:val="28"/>
          <w:szCs w:val="28"/>
        </w:rPr>
        <w:t>нет.</w:t>
      </w:r>
      <w:r>
        <w:t xml:space="preserve"> </w:t>
      </w:r>
      <w:r w:rsidRPr="0035608A">
        <w:rPr>
          <w:rFonts w:ascii="Times New Roman" w:hAnsi="Times New Roman" w:cs="Times New Roman"/>
          <w:sz w:val="28"/>
          <w:szCs w:val="28"/>
        </w:rPr>
        <w:t xml:space="preserve">Основная часть перевозимых грузов </w:t>
      </w:r>
      <w:r w:rsidRPr="0035608A">
        <w:rPr>
          <w:rFonts w:ascii="Times New Roman" w:hAnsi="Times New Roman" w:cs="Times New Roman"/>
          <w:sz w:val="28"/>
          <w:szCs w:val="28"/>
        </w:rPr>
        <w:lastRenderedPageBreak/>
        <w:t xml:space="preserve">сельскохозяйственного назначения перевозится привлеченным транспортом. </w:t>
      </w:r>
      <w:r>
        <w:rPr>
          <w:rFonts w:ascii="Times New Roman" w:hAnsi="Times New Roman" w:cs="Times New Roman"/>
          <w:sz w:val="28"/>
          <w:szCs w:val="28"/>
        </w:rPr>
        <w:t>Мостовским</w:t>
      </w:r>
      <w:r w:rsidRPr="0035608A">
        <w:rPr>
          <w:rFonts w:ascii="Times New Roman" w:hAnsi="Times New Roman" w:cs="Times New Roman"/>
          <w:sz w:val="28"/>
          <w:szCs w:val="28"/>
        </w:rPr>
        <w:t xml:space="preserve"> сельсовет</w:t>
      </w:r>
      <w:r>
        <w:rPr>
          <w:rFonts w:ascii="Times New Roman" w:hAnsi="Times New Roman" w:cs="Times New Roman"/>
          <w:sz w:val="28"/>
          <w:szCs w:val="28"/>
        </w:rPr>
        <w:t>ом</w:t>
      </w:r>
      <w:r w:rsidRPr="0035608A">
        <w:rPr>
          <w:rFonts w:ascii="Times New Roman" w:hAnsi="Times New Roman" w:cs="Times New Roman"/>
          <w:sz w:val="28"/>
          <w:szCs w:val="28"/>
        </w:rPr>
        <w:t xml:space="preserve"> для содержания автомобильных дорог общего пользования местного значения заключаются Муниципальные контракты. </w:t>
      </w:r>
    </w:p>
    <w:p w:rsidR="002164BA" w:rsidRDefault="00912F97" w:rsidP="002164BA">
      <w:pPr>
        <w:jc w:val="both"/>
        <w:rPr>
          <w:rFonts w:ascii="Times New Roman" w:hAnsi="Times New Roman"/>
          <w:b/>
          <w:bCs/>
          <w:sz w:val="28"/>
          <w:szCs w:val="28"/>
        </w:rPr>
      </w:pPr>
      <w:r w:rsidRPr="00F13493">
        <w:rPr>
          <w:rFonts w:ascii="Times New Roman" w:hAnsi="Times New Roman" w:cs="Times New Roman"/>
          <w:sz w:val="28"/>
          <w:szCs w:val="28"/>
        </w:rPr>
        <w:t xml:space="preserve"> </w:t>
      </w:r>
      <w:r w:rsidR="002164BA">
        <w:rPr>
          <w:rFonts w:ascii="Times New Roman" w:hAnsi="Times New Roman"/>
          <w:b/>
          <w:bCs/>
          <w:sz w:val="28"/>
          <w:szCs w:val="28"/>
        </w:rPr>
        <w:t>1</w:t>
      </w:r>
      <w:r w:rsidR="002164BA" w:rsidRPr="00855B1D">
        <w:rPr>
          <w:rFonts w:ascii="Times New Roman" w:hAnsi="Times New Roman"/>
          <w:b/>
          <w:bCs/>
          <w:sz w:val="28"/>
          <w:szCs w:val="28"/>
        </w:rPr>
        <w:t>.</w:t>
      </w:r>
      <w:r w:rsidR="002164BA">
        <w:rPr>
          <w:rFonts w:ascii="Times New Roman" w:hAnsi="Times New Roman"/>
          <w:b/>
          <w:bCs/>
          <w:sz w:val="28"/>
          <w:szCs w:val="28"/>
        </w:rPr>
        <w:t>7</w:t>
      </w:r>
      <w:r w:rsidR="002164BA" w:rsidRPr="00855B1D">
        <w:rPr>
          <w:rFonts w:ascii="Times New Roman" w:hAnsi="Times New Roman"/>
          <w:b/>
          <w:bCs/>
          <w:sz w:val="28"/>
          <w:szCs w:val="28"/>
        </w:rPr>
        <w:t>. Анализ уровня безопасности дорожного движения.</w:t>
      </w:r>
    </w:p>
    <w:p w:rsidR="002164BA" w:rsidRPr="00034F30" w:rsidRDefault="002164BA" w:rsidP="002164BA">
      <w:pPr>
        <w:pStyle w:val="210"/>
        <w:shd w:val="clear" w:color="auto" w:fill="auto"/>
        <w:ind w:firstLine="760"/>
        <w:jc w:val="both"/>
        <w:rPr>
          <w:rFonts w:eastAsia="Calibri"/>
          <w:sz w:val="28"/>
          <w:szCs w:val="28"/>
        </w:rPr>
      </w:pPr>
      <w:r w:rsidRPr="00034F30">
        <w:rPr>
          <w:rStyle w:val="22"/>
          <w:rFonts w:eastAsia="Calibri"/>
          <w:color w:val="000000"/>
          <w:sz w:val="28"/>
          <w:szCs w:val="28"/>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w:t>
      </w:r>
      <w:r>
        <w:rPr>
          <w:rStyle w:val="22"/>
          <w:rFonts w:eastAsia="Calibri"/>
          <w:color w:val="000000"/>
          <w:sz w:val="28"/>
          <w:szCs w:val="28"/>
        </w:rPr>
        <w:t xml:space="preserve"> </w:t>
      </w:r>
      <w:r w:rsidRPr="00034F30">
        <w:rPr>
          <w:rStyle w:val="22"/>
          <w:rFonts w:eastAsia="Calibri"/>
          <w:color w:val="000000"/>
          <w:sz w:val="28"/>
          <w:szCs w:val="28"/>
        </w:rPr>
        <w:t xml:space="preserve"> потребностям общества и государства в безопасном дорожном движении, недостаточной эффективностью </w:t>
      </w:r>
      <w:proofErr w:type="gramStart"/>
      <w:r w:rsidRPr="00034F30">
        <w:rPr>
          <w:rStyle w:val="22"/>
          <w:rFonts w:eastAsia="Calibri"/>
          <w:color w:val="000000"/>
          <w:sz w:val="28"/>
          <w:szCs w:val="28"/>
        </w:rPr>
        <w:t>функционирования системы обеспечения безопасности дорожного движения</w:t>
      </w:r>
      <w:proofErr w:type="gramEnd"/>
      <w:r w:rsidRPr="00034F30">
        <w:rPr>
          <w:rStyle w:val="22"/>
          <w:rFonts w:eastAsia="Calibri"/>
          <w:color w:val="000000"/>
          <w:sz w:val="28"/>
          <w:szCs w:val="28"/>
        </w:rPr>
        <w:t xml:space="preserve"> и крайне низкой дисциплиной участников дорожного движения.</w:t>
      </w:r>
    </w:p>
    <w:p w:rsidR="002164BA" w:rsidRPr="00630DB9" w:rsidRDefault="002164BA" w:rsidP="002164BA">
      <w:pPr>
        <w:pStyle w:val="210"/>
        <w:shd w:val="clear" w:color="auto" w:fill="auto"/>
        <w:ind w:firstLine="0"/>
        <w:jc w:val="both"/>
        <w:rPr>
          <w:rFonts w:eastAsia="Calibri"/>
          <w:sz w:val="28"/>
          <w:szCs w:val="28"/>
        </w:rPr>
      </w:pPr>
      <w:r>
        <w:rPr>
          <w:rStyle w:val="22"/>
          <w:rFonts w:eastAsia="Calibri"/>
          <w:color w:val="000000"/>
          <w:sz w:val="28"/>
          <w:szCs w:val="28"/>
        </w:rPr>
        <w:t xml:space="preserve">        </w:t>
      </w:r>
      <w:r w:rsidRPr="00034F30">
        <w:rPr>
          <w:rStyle w:val="22"/>
          <w:rFonts w:eastAsia="Calibri"/>
          <w:color w:val="000000"/>
          <w:sz w:val="28"/>
          <w:szCs w:val="28"/>
        </w:rPr>
        <w:t xml:space="preserve">Увеличение парка транспортных средств при снижении объемов строительства, реконструкции и </w:t>
      </w:r>
      <w:proofErr w:type="gramStart"/>
      <w:r w:rsidRPr="00034F30">
        <w:rPr>
          <w:rStyle w:val="22"/>
          <w:rFonts w:eastAsia="Calibri"/>
          <w:color w:val="000000"/>
          <w:sz w:val="28"/>
          <w:szCs w:val="28"/>
        </w:rPr>
        <w:t>ремонта</w:t>
      </w:r>
      <w:proofErr w:type="gramEnd"/>
      <w:r w:rsidRPr="00034F30">
        <w:rPr>
          <w:rStyle w:val="22"/>
          <w:rFonts w:eastAsia="Calibri"/>
          <w:color w:val="000000"/>
          <w:sz w:val="28"/>
          <w:szCs w:val="28"/>
        </w:rPr>
        <w:t xml:space="preserve"> автомобильных дорог, недостаточном финансировании по содержанию автомобильных дорог привели к ухудшению условий движения. Обеспечение безопасности дорожного движения на улицах населенных пунктов и автомобильных дорогах </w:t>
      </w:r>
      <w:r>
        <w:rPr>
          <w:rStyle w:val="22"/>
          <w:color w:val="000000"/>
          <w:sz w:val="28"/>
          <w:szCs w:val="28"/>
        </w:rPr>
        <w:t>села</w:t>
      </w:r>
      <w:r w:rsidRPr="00034F30">
        <w:rPr>
          <w:rStyle w:val="22"/>
          <w:rFonts w:eastAsia="Calibri"/>
          <w:color w:val="000000"/>
          <w:sz w:val="28"/>
          <w:szCs w:val="28"/>
        </w:rPr>
        <w:t xml:space="preserve"> предупреждение дорожно-транспортных происшествий (ДТП) и снижение тяжести их последствий является на сегодня одной из актуальных задач.</w:t>
      </w:r>
      <w:r>
        <w:rPr>
          <w:rStyle w:val="22"/>
          <w:rFonts w:eastAsia="Calibri"/>
          <w:color w:val="000000"/>
          <w:szCs w:val="28"/>
        </w:rPr>
        <w:t xml:space="preserve"> </w:t>
      </w:r>
      <w:proofErr w:type="gramStart"/>
      <w:r w:rsidRPr="00630DB9">
        <w:rPr>
          <w:rStyle w:val="22"/>
          <w:rFonts w:eastAsia="Calibri"/>
          <w:color w:val="000000"/>
          <w:sz w:val="28"/>
          <w:szCs w:val="28"/>
        </w:rPr>
        <w:t>Основными причинами совершении ДТП с тяжкими последствиями по данным Государственной инспекции безопасности дорожного движения Курганской области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w:t>
      </w:r>
      <w:proofErr w:type="gramEnd"/>
    </w:p>
    <w:p w:rsidR="002164BA" w:rsidRPr="00630DB9" w:rsidRDefault="002164BA" w:rsidP="002164BA">
      <w:pPr>
        <w:pStyle w:val="210"/>
        <w:shd w:val="clear" w:color="auto" w:fill="auto"/>
        <w:ind w:firstLine="760"/>
        <w:jc w:val="both"/>
        <w:rPr>
          <w:rFonts w:eastAsia="Calibri"/>
          <w:sz w:val="28"/>
          <w:szCs w:val="28"/>
        </w:rPr>
      </w:pPr>
      <w:r w:rsidRPr="00630DB9">
        <w:rPr>
          <w:rStyle w:val="22"/>
          <w:rFonts w:eastAsia="Calibri"/>
          <w:color w:val="000000"/>
          <w:sz w:val="28"/>
          <w:szCs w:val="28"/>
        </w:rPr>
        <w:t xml:space="preserve">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w:t>
      </w:r>
      <w:proofErr w:type="spellStart"/>
      <w:r w:rsidRPr="00630DB9">
        <w:rPr>
          <w:rStyle w:val="22"/>
          <w:rFonts w:eastAsia="Calibri"/>
          <w:color w:val="000000"/>
          <w:sz w:val="28"/>
          <w:szCs w:val="28"/>
        </w:rPr>
        <w:t>дорожно</w:t>
      </w:r>
      <w:r w:rsidRPr="00630DB9">
        <w:rPr>
          <w:rStyle w:val="22"/>
          <w:rFonts w:eastAsia="Calibri"/>
          <w:color w:val="000000"/>
          <w:sz w:val="28"/>
          <w:szCs w:val="28"/>
        </w:rPr>
        <w:softHyphen/>
        <w:t>транспортных</w:t>
      </w:r>
      <w:proofErr w:type="spellEnd"/>
      <w:r w:rsidRPr="00630DB9">
        <w:rPr>
          <w:rStyle w:val="22"/>
          <w:rFonts w:eastAsia="Calibri"/>
          <w:color w:val="000000"/>
          <w:sz w:val="28"/>
          <w:szCs w:val="28"/>
        </w:rPr>
        <w:t xml:space="preserve"> происшествий и в целом повышают комфортабельность движения. Схема установки новых дорожных знаков, форма, цвета раскраски приняты в соответствии ГОСТ </w:t>
      </w:r>
      <w:proofErr w:type="gramStart"/>
      <w:r w:rsidRPr="00630DB9">
        <w:rPr>
          <w:rStyle w:val="22"/>
          <w:rFonts w:eastAsia="Calibri"/>
          <w:color w:val="000000"/>
          <w:sz w:val="28"/>
          <w:szCs w:val="28"/>
        </w:rPr>
        <w:t>Р</w:t>
      </w:r>
      <w:proofErr w:type="gramEnd"/>
      <w:r w:rsidRPr="00630DB9">
        <w:rPr>
          <w:rStyle w:val="22"/>
          <w:rFonts w:eastAsia="Calibri"/>
          <w:color w:val="000000"/>
          <w:sz w:val="28"/>
          <w:szCs w:val="28"/>
        </w:rPr>
        <w:t xml:space="preserve"> 52289-2004 «Правила применения дорожных знаков, разметки, светофоров, дорожных ограждений и направляющих устройств».</w:t>
      </w:r>
    </w:p>
    <w:p w:rsidR="002164BA" w:rsidRPr="00630DB9" w:rsidRDefault="002164BA" w:rsidP="002164BA">
      <w:pPr>
        <w:pStyle w:val="210"/>
        <w:shd w:val="clear" w:color="auto" w:fill="auto"/>
        <w:ind w:firstLine="760"/>
        <w:jc w:val="both"/>
        <w:rPr>
          <w:rFonts w:eastAsia="Calibri"/>
          <w:sz w:val="28"/>
          <w:szCs w:val="28"/>
        </w:rPr>
      </w:pPr>
      <w:r w:rsidRPr="00630DB9">
        <w:rPr>
          <w:rStyle w:val="22"/>
          <w:rFonts w:eastAsia="Calibri"/>
          <w:color w:val="000000"/>
          <w:sz w:val="28"/>
          <w:szCs w:val="28"/>
        </w:rPr>
        <w:t>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w:t>
      </w:r>
    </w:p>
    <w:p w:rsidR="002164BA" w:rsidRPr="00630DB9" w:rsidRDefault="002164BA" w:rsidP="002164BA">
      <w:pPr>
        <w:pStyle w:val="210"/>
        <w:shd w:val="clear" w:color="auto" w:fill="auto"/>
        <w:ind w:firstLine="760"/>
        <w:jc w:val="both"/>
        <w:rPr>
          <w:rFonts w:eastAsia="Calibri"/>
          <w:sz w:val="28"/>
          <w:szCs w:val="28"/>
        </w:rPr>
      </w:pPr>
      <w:r w:rsidRPr="00630DB9">
        <w:rPr>
          <w:rStyle w:val="22"/>
          <w:rFonts w:eastAsia="Calibri"/>
          <w:color w:val="000000"/>
          <w:sz w:val="28"/>
          <w:szCs w:val="28"/>
        </w:rPr>
        <w:t xml:space="preserve">С целью снижения остроты создавшейся проблемы применение </w:t>
      </w:r>
      <w:proofErr w:type="spellStart"/>
      <w:r w:rsidRPr="00630DB9">
        <w:rPr>
          <w:rStyle w:val="22"/>
          <w:rFonts w:eastAsia="Calibri"/>
          <w:color w:val="000000"/>
          <w:sz w:val="28"/>
          <w:szCs w:val="28"/>
        </w:rPr>
        <w:t>программно</w:t>
      </w:r>
      <w:r w:rsidRPr="00630DB9">
        <w:rPr>
          <w:rStyle w:val="22"/>
          <w:rFonts w:eastAsia="Calibri"/>
          <w:color w:val="000000"/>
          <w:sz w:val="28"/>
          <w:szCs w:val="28"/>
        </w:rPr>
        <w:softHyphen/>
        <w:t>целевого</w:t>
      </w:r>
      <w:proofErr w:type="spellEnd"/>
      <w:r w:rsidRPr="00630DB9">
        <w:rPr>
          <w:rStyle w:val="22"/>
          <w:rFonts w:eastAsia="Calibri"/>
          <w:color w:val="000000"/>
          <w:sz w:val="28"/>
          <w:szCs w:val="28"/>
        </w:rPr>
        <w:t xml:space="preserve"> метода позволит добиться:</w:t>
      </w:r>
    </w:p>
    <w:p w:rsidR="002164BA" w:rsidRPr="00630DB9" w:rsidRDefault="002164BA" w:rsidP="002164BA">
      <w:pPr>
        <w:pStyle w:val="210"/>
        <w:numPr>
          <w:ilvl w:val="0"/>
          <w:numId w:val="23"/>
        </w:numPr>
        <w:shd w:val="clear" w:color="auto" w:fill="auto"/>
        <w:tabs>
          <w:tab w:val="left" w:pos="270"/>
        </w:tabs>
        <w:ind w:firstLine="0"/>
        <w:jc w:val="both"/>
        <w:rPr>
          <w:rFonts w:eastAsia="Calibri"/>
          <w:sz w:val="28"/>
          <w:szCs w:val="28"/>
        </w:rPr>
      </w:pPr>
      <w:r w:rsidRPr="00630DB9">
        <w:rPr>
          <w:rStyle w:val="22"/>
          <w:rFonts w:eastAsia="Calibri"/>
          <w:color w:val="000000"/>
          <w:sz w:val="28"/>
          <w:szCs w:val="28"/>
        </w:rPr>
        <w:t>координации деятельности органов местного самоуправления в области обеспечения безопасности дорожного движения;</w:t>
      </w:r>
    </w:p>
    <w:p w:rsidR="002164BA" w:rsidRPr="00630DB9" w:rsidRDefault="002164BA" w:rsidP="002164BA">
      <w:pPr>
        <w:pStyle w:val="210"/>
        <w:numPr>
          <w:ilvl w:val="0"/>
          <w:numId w:val="23"/>
        </w:numPr>
        <w:shd w:val="clear" w:color="auto" w:fill="auto"/>
        <w:tabs>
          <w:tab w:val="left" w:pos="235"/>
        </w:tabs>
        <w:ind w:firstLine="0"/>
        <w:jc w:val="both"/>
        <w:rPr>
          <w:rFonts w:eastAsia="Calibri"/>
          <w:sz w:val="28"/>
          <w:szCs w:val="28"/>
        </w:rPr>
      </w:pPr>
      <w:r w:rsidRPr="00630DB9">
        <w:rPr>
          <w:rStyle w:val="22"/>
          <w:rFonts w:eastAsia="Calibri"/>
          <w:color w:val="000000"/>
          <w:sz w:val="28"/>
          <w:szCs w:val="28"/>
        </w:rPr>
        <w:t xml:space="preserve">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w:t>
      </w:r>
      <w:r w:rsidRPr="00630DB9">
        <w:rPr>
          <w:rStyle w:val="22"/>
          <w:rFonts w:eastAsia="Calibri"/>
          <w:color w:val="000000"/>
          <w:sz w:val="28"/>
          <w:szCs w:val="28"/>
        </w:rPr>
        <w:lastRenderedPageBreak/>
        <w:t>числа погибших в результате ДТП.</w:t>
      </w:r>
    </w:p>
    <w:p w:rsidR="002164BA" w:rsidRPr="00630DB9" w:rsidRDefault="002164BA" w:rsidP="002164BA">
      <w:pPr>
        <w:pStyle w:val="210"/>
        <w:shd w:val="clear" w:color="auto" w:fill="auto"/>
        <w:ind w:firstLine="860"/>
        <w:jc w:val="both"/>
        <w:rPr>
          <w:rFonts w:eastAsia="Calibri"/>
          <w:sz w:val="28"/>
          <w:szCs w:val="28"/>
        </w:rPr>
      </w:pPr>
      <w:r w:rsidRPr="00630DB9">
        <w:rPr>
          <w:rStyle w:val="22"/>
          <w:rFonts w:eastAsia="Calibri"/>
          <w:color w:val="000000"/>
          <w:sz w:val="28"/>
          <w:szCs w:val="28"/>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2164BA" w:rsidRPr="00630DB9" w:rsidRDefault="002164BA" w:rsidP="002164BA">
      <w:pPr>
        <w:pStyle w:val="210"/>
        <w:shd w:val="clear" w:color="auto" w:fill="auto"/>
        <w:ind w:firstLine="860"/>
        <w:jc w:val="both"/>
        <w:rPr>
          <w:rFonts w:eastAsia="Calibri"/>
          <w:sz w:val="28"/>
          <w:szCs w:val="28"/>
        </w:rPr>
      </w:pPr>
      <w:r w:rsidRPr="00630DB9">
        <w:rPr>
          <w:rStyle w:val="22"/>
          <w:rFonts w:eastAsia="Calibri"/>
          <w:color w:val="000000"/>
          <w:sz w:val="28"/>
          <w:szCs w:val="28"/>
        </w:rPr>
        <w:t xml:space="preserve">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«Программа комплексного развития транспортной инфраструктуры </w:t>
      </w:r>
      <w:r>
        <w:rPr>
          <w:rStyle w:val="22"/>
          <w:rFonts w:eastAsia="Calibri"/>
          <w:color w:val="000000"/>
          <w:sz w:val="28"/>
          <w:szCs w:val="28"/>
        </w:rPr>
        <w:t xml:space="preserve"> </w:t>
      </w:r>
      <w:r w:rsidR="00A1574B">
        <w:rPr>
          <w:rStyle w:val="22"/>
          <w:color w:val="000000"/>
          <w:sz w:val="28"/>
          <w:szCs w:val="28"/>
        </w:rPr>
        <w:t xml:space="preserve">Мостовского </w:t>
      </w:r>
      <w:r>
        <w:rPr>
          <w:rStyle w:val="22"/>
          <w:rFonts w:eastAsia="Calibri"/>
          <w:color w:val="000000"/>
          <w:sz w:val="28"/>
          <w:szCs w:val="28"/>
        </w:rPr>
        <w:t>сельсовета</w:t>
      </w:r>
      <w:r w:rsidRPr="00630DB9">
        <w:rPr>
          <w:rStyle w:val="22"/>
          <w:rFonts w:eastAsia="Calibri"/>
          <w:color w:val="000000"/>
          <w:sz w:val="28"/>
          <w:szCs w:val="28"/>
        </w:rPr>
        <w:t xml:space="preserve"> в 201</w:t>
      </w:r>
      <w:r>
        <w:rPr>
          <w:rStyle w:val="22"/>
          <w:color w:val="000000"/>
          <w:sz w:val="28"/>
          <w:szCs w:val="28"/>
        </w:rPr>
        <w:t>7-</w:t>
      </w:r>
      <w:r w:rsidRPr="00630DB9">
        <w:rPr>
          <w:rStyle w:val="22"/>
          <w:rFonts w:eastAsia="Calibri"/>
          <w:color w:val="000000"/>
          <w:sz w:val="28"/>
          <w:szCs w:val="28"/>
        </w:rPr>
        <w:t>20</w:t>
      </w:r>
      <w:r w:rsidR="00A1574B">
        <w:rPr>
          <w:rStyle w:val="22"/>
          <w:rFonts w:eastAsia="Calibri"/>
          <w:color w:val="000000"/>
          <w:sz w:val="28"/>
          <w:szCs w:val="28"/>
        </w:rPr>
        <w:t>2</w:t>
      </w:r>
      <w:r>
        <w:rPr>
          <w:rStyle w:val="22"/>
          <w:rFonts w:eastAsia="Calibri"/>
          <w:color w:val="000000"/>
          <w:sz w:val="28"/>
          <w:szCs w:val="28"/>
        </w:rPr>
        <w:t>1</w:t>
      </w:r>
      <w:r w:rsidRPr="00630DB9">
        <w:rPr>
          <w:rStyle w:val="22"/>
          <w:rFonts w:eastAsia="Calibri"/>
          <w:color w:val="000000"/>
          <w:sz w:val="28"/>
          <w:szCs w:val="28"/>
        </w:rPr>
        <w:t>годы». Реализация Программы позволит:</w:t>
      </w:r>
    </w:p>
    <w:p w:rsidR="002164BA" w:rsidRPr="00630DB9" w:rsidRDefault="002164BA" w:rsidP="002164BA">
      <w:pPr>
        <w:pStyle w:val="210"/>
        <w:numPr>
          <w:ilvl w:val="0"/>
          <w:numId w:val="23"/>
        </w:numPr>
        <w:shd w:val="clear" w:color="auto" w:fill="auto"/>
        <w:tabs>
          <w:tab w:val="left" w:pos="207"/>
        </w:tabs>
        <w:ind w:firstLine="0"/>
        <w:jc w:val="both"/>
        <w:rPr>
          <w:rFonts w:eastAsia="Calibri"/>
          <w:sz w:val="28"/>
          <w:szCs w:val="28"/>
        </w:rPr>
      </w:pPr>
      <w:r w:rsidRPr="00630DB9">
        <w:rPr>
          <w:rStyle w:val="22"/>
          <w:rFonts w:eastAsia="Calibri"/>
          <w:color w:val="000000"/>
          <w:sz w:val="28"/>
          <w:szCs w:val="28"/>
        </w:rPr>
        <w:t>установить необходимые виды и объемы дорожных работ,</w:t>
      </w:r>
    </w:p>
    <w:p w:rsidR="002164BA" w:rsidRPr="00630DB9" w:rsidRDefault="002164BA" w:rsidP="002164BA">
      <w:pPr>
        <w:pStyle w:val="210"/>
        <w:numPr>
          <w:ilvl w:val="0"/>
          <w:numId w:val="23"/>
        </w:numPr>
        <w:shd w:val="clear" w:color="auto" w:fill="auto"/>
        <w:tabs>
          <w:tab w:val="left" w:pos="207"/>
        </w:tabs>
        <w:ind w:firstLine="0"/>
        <w:jc w:val="both"/>
        <w:rPr>
          <w:rFonts w:eastAsia="Calibri"/>
          <w:sz w:val="28"/>
          <w:szCs w:val="28"/>
        </w:rPr>
      </w:pPr>
      <w:r w:rsidRPr="00630DB9">
        <w:rPr>
          <w:rStyle w:val="22"/>
          <w:rFonts w:eastAsia="Calibri"/>
          <w:color w:val="000000"/>
          <w:sz w:val="28"/>
          <w:szCs w:val="28"/>
        </w:rPr>
        <w:t>обеспечить безопасность дорожного движения;</w:t>
      </w:r>
    </w:p>
    <w:p w:rsidR="002164BA" w:rsidRPr="00630DB9" w:rsidRDefault="002164BA" w:rsidP="002164BA">
      <w:pPr>
        <w:pStyle w:val="210"/>
        <w:numPr>
          <w:ilvl w:val="0"/>
          <w:numId w:val="23"/>
        </w:numPr>
        <w:shd w:val="clear" w:color="auto" w:fill="auto"/>
        <w:tabs>
          <w:tab w:val="left" w:pos="384"/>
        </w:tabs>
        <w:ind w:firstLine="0"/>
        <w:jc w:val="both"/>
        <w:rPr>
          <w:rFonts w:eastAsia="Calibri"/>
          <w:sz w:val="28"/>
          <w:szCs w:val="28"/>
        </w:rPr>
      </w:pPr>
      <w:r w:rsidRPr="00630DB9">
        <w:rPr>
          <w:rStyle w:val="22"/>
          <w:rFonts w:eastAsia="Calibri"/>
          <w:color w:val="000000"/>
          <w:sz w:val="28"/>
          <w:szCs w:val="28"/>
        </w:rPr>
        <w:t>сформировать расходные обязательства по задачам, сконцентрировав финансовые ресурсы на реализации приоритетных задач.</w:t>
      </w:r>
    </w:p>
    <w:p w:rsidR="00990A2E" w:rsidRDefault="00990A2E" w:rsidP="00990A2E">
      <w:pPr>
        <w:pStyle w:val="af"/>
        <w:widowControl w:val="0"/>
        <w:spacing w:after="0"/>
        <w:ind w:firstLine="567"/>
        <w:rPr>
          <w:rStyle w:val="22"/>
          <w:color w:val="000000"/>
          <w:szCs w:val="28"/>
        </w:rPr>
      </w:pPr>
      <w:r w:rsidRPr="00630DB9">
        <w:rPr>
          <w:rStyle w:val="22"/>
          <w:color w:val="000000"/>
          <w:szCs w:val="28"/>
        </w:rPr>
        <w:t xml:space="preserve">Данная Программа содержит в себе профилактические мероприятия по обеспечению безопасности дорожного движения и формированию правосознания участников дорожного движения, мероприятия по безопасности дорожного движения и финансируется за счет средств областного бюджета, средств дорожного фонда Курганской области, средств бюджета </w:t>
      </w:r>
      <w:r>
        <w:rPr>
          <w:rStyle w:val="22"/>
          <w:color w:val="000000"/>
          <w:szCs w:val="28"/>
        </w:rPr>
        <w:t>Мостовского сельсовета.</w:t>
      </w:r>
    </w:p>
    <w:p w:rsidR="00864084" w:rsidRPr="007D0F81" w:rsidRDefault="00864084" w:rsidP="00864084">
      <w:pPr>
        <w:pStyle w:val="af"/>
        <w:widowControl w:val="0"/>
        <w:spacing w:after="0"/>
        <w:ind w:firstLine="540"/>
        <w:rPr>
          <w:rFonts w:ascii="Times New Roman" w:hAnsi="Times New Roman"/>
          <w:szCs w:val="28"/>
        </w:rPr>
      </w:pPr>
      <w:r>
        <w:rPr>
          <w:rFonts w:ascii="Times New Roman" w:hAnsi="Times New Roman"/>
          <w:b/>
          <w:bCs/>
          <w:szCs w:val="28"/>
        </w:rPr>
        <w:t>1</w:t>
      </w:r>
      <w:r w:rsidRPr="007D0F81">
        <w:rPr>
          <w:rFonts w:ascii="Times New Roman" w:hAnsi="Times New Roman"/>
          <w:b/>
          <w:bCs/>
          <w:szCs w:val="28"/>
        </w:rPr>
        <w:t>.8. Оценка уровня негативного воздействия транспортной инфраструктуры на окружающую среду, безопасность и здоровье человека.</w:t>
      </w:r>
    </w:p>
    <w:p w:rsidR="00864084" w:rsidRDefault="00864084" w:rsidP="00864084">
      <w:pPr>
        <w:pStyle w:val="210"/>
        <w:shd w:val="clear" w:color="auto" w:fill="auto"/>
        <w:tabs>
          <w:tab w:val="left" w:pos="414"/>
        </w:tabs>
        <w:spacing w:after="281"/>
        <w:ind w:firstLine="0"/>
        <w:jc w:val="both"/>
        <w:rPr>
          <w:sz w:val="28"/>
          <w:szCs w:val="28"/>
        </w:rPr>
      </w:pPr>
      <w:r>
        <w:rPr>
          <w:sz w:val="28"/>
          <w:szCs w:val="28"/>
        </w:rPr>
        <w:t xml:space="preserve">            </w:t>
      </w:r>
      <w:r w:rsidRPr="00816167">
        <w:rPr>
          <w:sz w:val="28"/>
          <w:szCs w:val="28"/>
        </w:rPr>
        <w:t>Автомобильный транспорт и инфраструктура автотранспортного комплекса относится к главным источникам загрязнения окружающей среды</w:t>
      </w:r>
      <w:proofErr w:type="gramStart"/>
      <w:r w:rsidRPr="00816167">
        <w:rPr>
          <w:sz w:val="28"/>
          <w:szCs w:val="28"/>
        </w:rPr>
        <w:t xml:space="preserve"> .</w:t>
      </w:r>
      <w:proofErr w:type="gramEnd"/>
      <w:r w:rsidRPr="00816167">
        <w:rPr>
          <w:sz w:val="28"/>
          <w:szCs w:val="28"/>
        </w:rPr>
        <w:t xml:space="preserve"> 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r>
        <w:rPr>
          <w:sz w:val="28"/>
          <w:szCs w:val="28"/>
        </w:rPr>
        <w:t>.</w:t>
      </w:r>
    </w:p>
    <w:p w:rsidR="00426584" w:rsidRPr="00816167" w:rsidRDefault="00426584" w:rsidP="00426584">
      <w:pPr>
        <w:pStyle w:val="210"/>
        <w:shd w:val="clear" w:color="auto" w:fill="auto"/>
        <w:tabs>
          <w:tab w:val="left" w:pos="414"/>
        </w:tabs>
        <w:spacing w:after="281"/>
        <w:ind w:firstLine="0"/>
        <w:jc w:val="both"/>
        <w:rPr>
          <w:b/>
          <w:sz w:val="28"/>
          <w:szCs w:val="28"/>
        </w:rPr>
      </w:pPr>
      <w:r>
        <w:rPr>
          <w:b/>
          <w:sz w:val="28"/>
          <w:szCs w:val="28"/>
        </w:rPr>
        <w:t xml:space="preserve">1.9.    </w:t>
      </w:r>
      <w:r w:rsidRPr="00816167">
        <w:rPr>
          <w:b/>
          <w:sz w:val="28"/>
          <w:szCs w:val="28"/>
        </w:rPr>
        <w:t>Характеристика су</w:t>
      </w:r>
      <w:r>
        <w:rPr>
          <w:b/>
          <w:sz w:val="28"/>
          <w:szCs w:val="28"/>
        </w:rPr>
        <w:t xml:space="preserve">ществующих условий и перспектив </w:t>
      </w:r>
      <w:r w:rsidRPr="00816167">
        <w:rPr>
          <w:b/>
          <w:sz w:val="28"/>
          <w:szCs w:val="28"/>
        </w:rPr>
        <w:t>развития и размещения транспортной инфраструктуры Варгашинского сельсовета.</w:t>
      </w:r>
    </w:p>
    <w:p w:rsidR="00426584" w:rsidRDefault="00426584" w:rsidP="00426584">
      <w:pPr>
        <w:pStyle w:val="210"/>
        <w:shd w:val="clear" w:color="auto" w:fill="auto"/>
        <w:tabs>
          <w:tab w:val="left" w:pos="414"/>
        </w:tabs>
        <w:spacing w:after="281"/>
        <w:ind w:firstLine="0"/>
        <w:jc w:val="both"/>
        <w:rPr>
          <w:sz w:val="28"/>
          <w:szCs w:val="28"/>
        </w:rPr>
      </w:pPr>
      <w:r>
        <w:rPr>
          <w:b/>
          <w:sz w:val="28"/>
          <w:szCs w:val="28"/>
        </w:rPr>
        <w:t xml:space="preserve">        </w:t>
      </w:r>
      <w:r w:rsidRPr="00816167">
        <w:rPr>
          <w:sz w:val="28"/>
          <w:szCs w:val="28"/>
        </w:rPr>
        <w:t xml:space="preserve">С учетом того, что территория  </w:t>
      </w:r>
      <w:r>
        <w:rPr>
          <w:sz w:val="28"/>
          <w:szCs w:val="28"/>
        </w:rPr>
        <w:t>Мостовского</w:t>
      </w:r>
      <w:r w:rsidRPr="00816167">
        <w:rPr>
          <w:sz w:val="28"/>
          <w:szCs w:val="28"/>
        </w:rPr>
        <w:t xml:space="preserve"> сельсовета  по состоянию  на 01.01.201</w:t>
      </w:r>
      <w:r>
        <w:rPr>
          <w:sz w:val="28"/>
          <w:szCs w:val="28"/>
        </w:rPr>
        <w:t>7</w:t>
      </w:r>
      <w:r w:rsidRPr="00816167">
        <w:rPr>
          <w:sz w:val="28"/>
          <w:szCs w:val="28"/>
        </w:rPr>
        <w:t xml:space="preserve"> года не является привлекательной для инвесторов (невысокий уровень коммунальной, социальной и </w:t>
      </w:r>
      <w:proofErr w:type="spellStart"/>
      <w:r w:rsidRPr="00816167">
        <w:rPr>
          <w:sz w:val="28"/>
          <w:szCs w:val="28"/>
        </w:rPr>
        <w:t>логистической</w:t>
      </w:r>
      <w:proofErr w:type="spellEnd"/>
      <w:r w:rsidRPr="00816167">
        <w:rPr>
          <w:sz w:val="28"/>
          <w:szCs w:val="28"/>
        </w:rPr>
        <w:t xml:space="preserve"> инфраструктуры, отсутствие общераспространенных полезных ископаемых и др.) перспективы развития транспортной инфраструктуры связаны только с возможным развитием сельскохозяйственного производства. С учетом сложившихся цен на сельскохозяйственную продукцию и возможностей государства и </w:t>
      </w:r>
      <w:r w:rsidRPr="00816167">
        <w:rPr>
          <w:sz w:val="28"/>
          <w:szCs w:val="28"/>
        </w:rPr>
        <w:lastRenderedPageBreak/>
        <w:t>сельскохозяйственных производителей на период до 20</w:t>
      </w:r>
      <w:r>
        <w:rPr>
          <w:sz w:val="28"/>
          <w:szCs w:val="28"/>
        </w:rPr>
        <w:t>2</w:t>
      </w:r>
      <w:r w:rsidRPr="00816167">
        <w:rPr>
          <w:sz w:val="28"/>
          <w:szCs w:val="28"/>
        </w:rPr>
        <w:t xml:space="preserve">1 года высоких темпов развития и размещения транспортной инфраструктуры </w:t>
      </w:r>
      <w:r>
        <w:rPr>
          <w:sz w:val="28"/>
          <w:szCs w:val="28"/>
        </w:rPr>
        <w:t xml:space="preserve">Мостовского </w:t>
      </w:r>
      <w:r w:rsidRPr="00816167">
        <w:rPr>
          <w:sz w:val="28"/>
          <w:szCs w:val="28"/>
        </w:rPr>
        <w:t>сельсовета не ожидается.</w:t>
      </w:r>
    </w:p>
    <w:p w:rsidR="007720EC" w:rsidRPr="001F0536" w:rsidRDefault="007720EC" w:rsidP="007720EC">
      <w:pPr>
        <w:rPr>
          <w:rFonts w:ascii="Times New Roman" w:hAnsi="Times New Roman" w:cs="Times New Roman"/>
        </w:rPr>
      </w:pPr>
      <w:r>
        <w:rPr>
          <w:rStyle w:val="23"/>
          <w:color w:val="000000"/>
          <w:sz w:val="28"/>
          <w:szCs w:val="28"/>
        </w:rPr>
        <w:t>1</w:t>
      </w:r>
      <w:r w:rsidRPr="001F0536">
        <w:rPr>
          <w:rStyle w:val="23"/>
          <w:color w:val="000000"/>
          <w:sz w:val="28"/>
          <w:szCs w:val="28"/>
        </w:rPr>
        <w:t>.</w:t>
      </w:r>
      <w:r>
        <w:rPr>
          <w:rStyle w:val="23"/>
          <w:color w:val="000000"/>
          <w:sz w:val="28"/>
          <w:szCs w:val="28"/>
        </w:rPr>
        <w:t>10</w:t>
      </w:r>
      <w:r w:rsidRPr="001F0536">
        <w:rPr>
          <w:rStyle w:val="23"/>
          <w:color w:val="000000"/>
          <w:sz w:val="28"/>
          <w:szCs w:val="28"/>
        </w:rPr>
        <w:t>.</w:t>
      </w:r>
      <w:r>
        <w:rPr>
          <w:rStyle w:val="23"/>
          <w:color w:val="000000"/>
          <w:sz w:val="28"/>
          <w:szCs w:val="28"/>
        </w:rPr>
        <w:t xml:space="preserve">   </w:t>
      </w:r>
      <w:r w:rsidRPr="001F0536">
        <w:rPr>
          <w:rStyle w:val="23"/>
          <w:color w:val="000000"/>
          <w:sz w:val="28"/>
          <w:szCs w:val="28"/>
        </w:rPr>
        <w:t xml:space="preserve">Оценка нормативно-правовой базы, необходимой для функционирования и развития транспортной инфраструктуры </w:t>
      </w:r>
      <w:r>
        <w:rPr>
          <w:rStyle w:val="23"/>
          <w:color w:val="000000"/>
          <w:sz w:val="28"/>
          <w:szCs w:val="28"/>
        </w:rPr>
        <w:t>поселения.</w:t>
      </w:r>
    </w:p>
    <w:p w:rsidR="007720EC" w:rsidRPr="00204896" w:rsidRDefault="007720EC" w:rsidP="007720EC">
      <w:pPr>
        <w:pStyle w:val="210"/>
        <w:shd w:val="clear" w:color="auto" w:fill="auto"/>
        <w:ind w:firstLine="740"/>
        <w:jc w:val="both"/>
        <w:rPr>
          <w:rFonts w:eastAsia="Calibri"/>
          <w:sz w:val="28"/>
          <w:szCs w:val="28"/>
        </w:rPr>
      </w:pPr>
      <w:r w:rsidRPr="00204896">
        <w:rPr>
          <w:rStyle w:val="22"/>
          <w:rFonts w:eastAsia="Calibri"/>
          <w:color w:val="000000"/>
          <w:sz w:val="28"/>
          <w:szCs w:val="28"/>
        </w:rPr>
        <w:t xml:space="preserve">Мероприятия Программы реализуются в соответствии с действующими нормативно-правовыми актами Российской Федерации, Курганской области и правовыми актами органов местного самоуправления </w:t>
      </w:r>
      <w:r>
        <w:rPr>
          <w:rStyle w:val="22"/>
          <w:color w:val="000000"/>
          <w:sz w:val="28"/>
          <w:szCs w:val="28"/>
        </w:rPr>
        <w:t>Варгашинского</w:t>
      </w:r>
      <w:r>
        <w:rPr>
          <w:rStyle w:val="22"/>
          <w:rFonts w:eastAsia="Calibri"/>
          <w:color w:val="000000"/>
          <w:sz w:val="28"/>
          <w:szCs w:val="28"/>
        </w:rPr>
        <w:t xml:space="preserve"> сельсовета</w:t>
      </w:r>
      <w:r w:rsidRPr="00204896">
        <w:rPr>
          <w:rStyle w:val="22"/>
          <w:rFonts w:eastAsia="Calibri"/>
          <w:color w:val="000000"/>
          <w:sz w:val="28"/>
          <w:szCs w:val="28"/>
        </w:rPr>
        <w:t>.</w:t>
      </w:r>
    </w:p>
    <w:p w:rsidR="007720EC" w:rsidRPr="00204896" w:rsidRDefault="007720EC" w:rsidP="007720EC">
      <w:pPr>
        <w:pStyle w:val="210"/>
        <w:shd w:val="clear" w:color="auto" w:fill="auto"/>
        <w:ind w:firstLine="740"/>
        <w:jc w:val="both"/>
        <w:rPr>
          <w:rFonts w:eastAsia="Calibri"/>
          <w:sz w:val="28"/>
          <w:szCs w:val="28"/>
        </w:rPr>
      </w:pPr>
      <w:r w:rsidRPr="00204896">
        <w:rPr>
          <w:rStyle w:val="22"/>
          <w:rFonts w:eastAsia="Calibri"/>
          <w:color w:val="000000"/>
          <w:sz w:val="28"/>
          <w:szCs w:val="28"/>
        </w:rPr>
        <w:t>Законодательной базой для разработки Программы являются Конституция Российской Федерации, Гражданский кодекс Российской Федерации, Налоговый кодекс Российской Федерации, Бюджетный кодекс Российской Федерации, другие нормативные правовые акты, регулирующие общественные отношения, а также подзаконные нормативные правовые акты, относящиеся непосредственно к сфере деятельности транспортного комплекса.</w:t>
      </w:r>
    </w:p>
    <w:p w:rsidR="007720EC" w:rsidRPr="00204896" w:rsidRDefault="007720EC" w:rsidP="007720EC">
      <w:pPr>
        <w:pStyle w:val="210"/>
        <w:shd w:val="clear" w:color="auto" w:fill="auto"/>
        <w:ind w:firstLine="740"/>
        <w:rPr>
          <w:rFonts w:eastAsia="Calibri"/>
          <w:sz w:val="28"/>
          <w:szCs w:val="28"/>
        </w:rPr>
      </w:pPr>
      <w:r w:rsidRPr="00204896">
        <w:rPr>
          <w:rStyle w:val="22"/>
          <w:rFonts w:eastAsia="Calibri"/>
          <w:color w:val="000000"/>
          <w:sz w:val="28"/>
          <w:szCs w:val="28"/>
        </w:rPr>
        <w:t>Программа разработана во исполнение и в соответствии с требованиями: Градостроительный кодекс Российской Федерации;</w:t>
      </w:r>
    </w:p>
    <w:p w:rsidR="007720EC" w:rsidRPr="00204896" w:rsidRDefault="007720EC" w:rsidP="007720EC">
      <w:pPr>
        <w:pStyle w:val="210"/>
        <w:shd w:val="clear" w:color="auto" w:fill="auto"/>
        <w:ind w:firstLine="0"/>
        <w:jc w:val="both"/>
        <w:rPr>
          <w:rFonts w:eastAsia="Calibri"/>
          <w:sz w:val="28"/>
          <w:szCs w:val="28"/>
        </w:rPr>
      </w:pPr>
      <w:r w:rsidRPr="00204896">
        <w:rPr>
          <w:rStyle w:val="22"/>
          <w:rFonts w:eastAsia="Calibri"/>
          <w:color w:val="000000"/>
          <w:sz w:val="28"/>
          <w:szCs w:val="28"/>
        </w:rPr>
        <w:t>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7720EC" w:rsidRPr="00204896" w:rsidRDefault="007720EC" w:rsidP="007720EC">
      <w:pPr>
        <w:pStyle w:val="210"/>
        <w:shd w:val="clear" w:color="auto" w:fill="auto"/>
        <w:ind w:firstLine="0"/>
        <w:jc w:val="both"/>
        <w:rPr>
          <w:rFonts w:eastAsia="Calibri"/>
          <w:sz w:val="28"/>
          <w:szCs w:val="28"/>
        </w:rPr>
      </w:pPr>
      <w:r w:rsidRPr="00204896">
        <w:rPr>
          <w:rStyle w:val="22"/>
          <w:rFonts w:eastAsia="Calibri"/>
          <w:color w:val="000000"/>
          <w:sz w:val="28"/>
          <w:szCs w:val="28"/>
        </w:rPr>
        <w:t>Федеральный закон от 06.10.2003 № 131-ФЗ «Об общих принципах организации местного самоуправления в Российской Федерации»;</w:t>
      </w:r>
    </w:p>
    <w:p w:rsidR="007720EC" w:rsidRPr="00204896" w:rsidRDefault="007720EC" w:rsidP="007720EC">
      <w:pPr>
        <w:pStyle w:val="210"/>
        <w:shd w:val="clear" w:color="auto" w:fill="auto"/>
        <w:ind w:firstLine="0"/>
        <w:jc w:val="both"/>
        <w:rPr>
          <w:rFonts w:eastAsia="Calibri"/>
          <w:sz w:val="28"/>
          <w:szCs w:val="28"/>
        </w:rPr>
      </w:pPr>
      <w:r w:rsidRPr="00204896">
        <w:rPr>
          <w:rStyle w:val="22"/>
          <w:rFonts w:eastAsia="Calibri"/>
          <w:color w:val="000000"/>
          <w:sz w:val="28"/>
          <w:szCs w:val="28"/>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w:t>
      </w:r>
    </w:p>
    <w:p w:rsidR="007720EC" w:rsidRPr="00204896" w:rsidRDefault="007720EC" w:rsidP="007720EC">
      <w:pPr>
        <w:pStyle w:val="210"/>
        <w:shd w:val="clear" w:color="auto" w:fill="auto"/>
        <w:ind w:firstLine="0"/>
        <w:rPr>
          <w:rFonts w:eastAsia="Calibri"/>
          <w:sz w:val="28"/>
          <w:szCs w:val="28"/>
        </w:rPr>
      </w:pPr>
      <w:r w:rsidRPr="00204896">
        <w:rPr>
          <w:rStyle w:val="22"/>
          <w:rFonts w:eastAsia="Calibri"/>
          <w:color w:val="000000"/>
          <w:sz w:val="28"/>
          <w:szCs w:val="28"/>
        </w:rPr>
        <w:t>Федеральный закон от 10.12.1995 № 196-ФЗ «О безопасности дорожного движения»; Федеральный закон от 10.01.2002 № 7-ФЗ «Об охране окружающей среды»;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7720EC" w:rsidRPr="00204896" w:rsidRDefault="007720EC" w:rsidP="007720EC">
      <w:pPr>
        <w:pStyle w:val="210"/>
        <w:shd w:val="clear" w:color="auto" w:fill="auto"/>
        <w:ind w:firstLine="0"/>
        <w:jc w:val="both"/>
        <w:rPr>
          <w:rFonts w:eastAsia="Calibri"/>
          <w:sz w:val="28"/>
          <w:szCs w:val="28"/>
        </w:rPr>
      </w:pPr>
      <w:r w:rsidRPr="00204896">
        <w:rPr>
          <w:rStyle w:val="22"/>
          <w:rFonts w:eastAsia="Calibri"/>
          <w:color w:val="000000"/>
          <w:sz w:val="28"/>
          <w:szCs w:val="28"/>
        </w:rPr>
        <w:t xml:space="preserve">Устав </w:t>
      </w:r>
      <w:r>
        <w:rPr>
          <w:rStyle w:val="22"/>
          <w:color w:val="000000"/>
          <w:sz w:val="28"/>
          <w:szCs w:val="28"/>
        </w:rPr>
        <w:t xml:space="preserve">Мостовского </w:t>
      </w:r>
      <w:r>
        <w:rPr>
          <w:rStyle w:val="22"/>
          <w:rFonts w:eastAsia="Calibri"/>
          <w:color w:val="000000"/>
          <w:sz w:val="28"/>
          <w:szCs w:val="28"/>
        </w:rPr>
        <w:t xml:space="preserve"> сельсовета Варгашинского района Курганской области</w:t>
      </w:r>
      <w:r w:rsidRPr="00204896">
        <w:rPr>
          <w:rStyle w:val="22"/>
          <w:rFonts w:eastAsia="Calibri"/>
          <w:color w:val="000000"/>
          <w:sz w:val="28"/>
          <w:szCs w:val="28"/>
        </w:rPr>
        <w:t>;</w:t>
      </w:r>
    </w:p>
    <w:p w:rsidR="007720EC" w:rsidRDefault="007720EC" w:rsidP="007720EC">
      <w:pPr>
        <w:pStyle w:val="210"/>
        <w:shd w:val="clear" w:color="auto" w:fill="auto"/>
        <w:ind w:firstLine="0"/>
        <w:jc w:val="both"/>
        <w:rPr>
          <w:rStyle w:val="af0"/>
          <w:b w:val="0"/>
          <w:bCs w:val="0"/>
          <w:sz w:val="28"/>
          <w:szCs w:val="28"/>
        </w:rPr>
      </w:pPr>
      <w:r w:rsidRPr="00204896">
        <w:rPr>
          <w:rStyle w:val="22"/>
          <w:rFonts w:eastAsia="Calibri"/>
          <w:color w:val="000000"/>
          <w:sz w:val="28"/>
          <w:szCs w:val="28"/>
        </w:rPr>
        <w:t>Генеральный план</w:t>
      </w:r>
      <w:r>
        <w:rPr>
          <w:rStyle w:val="22"/>
          <w:rFonts w:eastAsia="Calibri"/>
          <w:color w:val="000000"/>
          <w:sz w:val="28"/>
          <w:szCs w:val="28"/>
        </w:rPr>
        <w:t xml:space="preserve"> </w:t>
      </w:r>
      <w:r w:rsidRPr="00C831C6">
        <w:rPr>
          <w:rStyle w:val="af0"/>
          <w:rFonts w:eastAsia="Calibri"/>
          <w:b w:val="0"/>
          <w:bCs w:val="0"/>
          <w:sz w:val="24"/>
          <w:szCs w:val="24"/>
        </w:rPr>
        <w:t xml:space="preserve"> </w:t>
      </w:r>
      <w:r>
        <w:rPr>
          <w:rStyle w:val="af0"/>
          <w:b w:val="0"/>
          <w:bCs w:val="0"/>
          <w:sz w:val="28"/>
          <w:szCs w:val="28"/>
        </w:rPr>
        <w:t>Мостовского</w:t>
      </w:r>
      <w:r w:rsidRPr="00625724">
        <w:rPr>
          <w:rStyle w:val="af0"/>
          <w:rFonts w:eastAsia="Calibri"/>
          <w:b w:val="0"/>
          <w:bCs w:val="0"/>
          <w:sz w:val="28"/>
          <w:szCs w:val="28"/>
        </w:rPr>
        <w:t xml:space="preserve"> сельсовета</w:t>
      </w:r>
      <w:r>
        <w:rPr>
          <w:rStyle w:val="af0"/>
          <w:b w:val="0"/>
          <w:bCs w:val="0"/>
          <w:sz w:val="28"/>
          <w:szCs w:val="28"/>
        </w:rPr>
        <w:t>.</w:t>
      </w:r>
      <w:r w:rsidRPr="00625724">
        <w:rPr>
          <w:rStyle w:val="af0"/>
          <w:rFonts w:eastAsia="Calibri"/>
          <w:b w:val="0"/>
          <w:bCs w:val="0"/>
          <w:sz w:val="28"/>
          <w:szCs w:val="28"/>
        </w:rPr>
        <w:t xml:space="preserve"> </w:t>
      </w:r>
    </w:p>
    <w:p w:rsidR="007720EC" w:rsidRPr="00204896" w:rsidRDefault="007720EC" w:rsidP="007720EC">
      <w:pPr>
        <w:pStyle w:val="210"/>
        <w:shd w:val="clear" w:color="auto" w:fill="auto"/>
        <w:ind w:firstLine="720"/>
        <w:jc w:val="both"/>
        <w:rPr>
          <w:rFonts w:eastAsia="Calibri"/>
          <w:sz w:val="28"/>
          <w:szCs w:val="28"/>
        </w:rPr>
      </w:pPr>
      <w:r w:rsidRPr="00204896">
        <w:rPr>
          <w:rStyle w:val="22"/>
          <w:rFonts w:eastAsia="Calibri"/>
          <w:color w:val="000000"/>
          <w:sz w:val="28"/>
          <w:szCs w:val="28"/>
        </w:rPr>
        <w:t>Одним из главных условий дальнейшего развития транспортной системы является создание нормативной правовой базы транспортной сферы, отвечающей складывающейся социально-экономической ситуации.</w:t>
      </w:r>
    </w:p>
    <w:p w:rsidR="007720EC" w:rsidRPr="00204896" w:rsidRDefault="007720EC" w:rsidP="007720EC">
      <w:pPr>
        <w:pStyle w:val="210"/>
        <w:shd w:val="clear" w:color="auto" w:fill="auto"/>
        <w:ind w:firstLine="720"/>
        <w:jc w:val="both"/>
        <w:rPr>
          <w:rFonts w:eastAsia="Calibri"/>
          <w:sz w:val="28"/>
          <w:szCs w:val="28"/>
        </w:rPr>
      </w:pPr>
      <w:r w:rsidRPr="00204896">
        <w:rPr>
          <w:rStyle w:val="22"/>
          <w:rFonts w:eastAsia="Calibri"/>
          <w:color w:val="000000"/>
          <w:sz w:val="28"/>
          <w:szCs w:val="28"/>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w:t>
      </w:r>
      <w:r>
        <w:rPr>
          <w:rStyle w:val="22"/>
          <w:rFonts w:eastAsia="Calibri"/>
          <w:color w:val="000000"/>
          <w:sz w:val="28"/>
          <w:szCs w:val="28"/>
        </w:rPr>
        <w:t>сел</w:t>
      </w:r>
      <w:r w:rsidRPr="00204896">
        <w:rPr>
          <w:rStyle w:val="22"/>
          <w:rFonts w:eastAsia="Calibri"/>
          <w:color w:val="000000"/>
          <w:sz w:val="28"/>
          <w:szCs w:val="28"/>
        </w:rPr>
        <w:t>а являются:</w:t>
      </w:r>
    </w:p>
    <w:p w:rsidR="007720EC" w:rsidRPr="00204896" w:rsidRDefault="007720EC" w:rsidP="007720EC">
      <w:pPr>
        <w:pStyle w:val="210"/>
        <w:numPr>
          <w:ilvl w:val="0"/>
          <w:numId w:val="23"/>
        </w:numPr>
        <w:shd w:val="clear" w:color="auto" w:fill="auto"/>
        <w:tabs>
          <w:tab w:val="left" w:pos="303"/>
        </w:tabs>
        <w:ind w:firstLine="0"/>
        <w:jc w:val="both"/>
        <w:rPr>
          <w:rFonts w:eastAsia="Calibri"/>
          <w:sz w:val="28"/>
          <w:szCs w:val="28"/>
        </w:rPr>
      </w:pPr>
      <w:r w:rsidRPr="00204896">
        <w:rPr>
          <w:rStyle w:val="22"/>
          <w:rFonts w:eastAsia="Calibri"/>
          <w:color w:val="000000"/>
          <w:sz w:val="28"/>
          <w:szCs w:val="28"/>
        </w:rPr>
        <w:t>применение экономических мер, стимулирующих инвестиции в объекты транспортной инфраструктуры;</w:t>
      </w:r>
    </w:p>
    <w:p w:rsidR="007720EC" w:rsidRPr="00204896" w:rsidRDefault="007720EC" w:rsidP="007720EC">
      <w:pPr>
        <w:pStyle w:val="210"/>
        <w:numPr>
          <w:ilvl w:val="0"/>
          <w:numId w:val="23"/>
        </w:numPr>
        <w:shd w:val="clear" w:color="auto" w:fill="auto"/>
        <w:tabs>
          <w:tab w:val="left" w:pos="303"/>
        </w:tabs>
        <w:ind w:firstLine="0"/>
        <w:jc w:val="both"/>
        <w:rPr>
          <w:rFonts w:eastAsia="Calibri"/>
          <w:sz w:val="28"/>
          <w:szCs w:val="28"/>
        </w:rPr>
      </w:pPr>
      <w:r w:rsidRPr="00204896">
        <w:rPr>
          <w:rStyle w:val="22"/>
          <w:rFonts w:eastAsia="Calibri"/>
          <w:color w:val="000000"/>
          <w:sz w:val="28"/>
          <w:szCs w:val="28"/>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7720EC" w:rsidRPr="00204896" w:rsidRDefault="007720EC" w:rsidP="007720EC">
      <w:pPr>
        <w:pStyle w:val="210"/>
        <w:numPr>
          <w:ilvl w:val="0"/>
          <w:numId w:val="23"/>
        </w:numPr>
        <w:shd w:val="clear" w:color="auto" w:fill="auto"/>
        <w:tabs>
          <w:tab w:val="left" w:pos="303"/>
        </w:tabs>
        <w:ind w:firstLine="0"/>
        <w:jc w:val="both"/>
        <w:rPr>
          <w:rFonts w:eastAsia="Calibri"/>
          <w:sz w:val="28"/>
          <w:szCs w:val="28"/>
        </w:rPr>
      </w:pPr>
      <w:r w:rsidRPr="00204896">
        <w:rPr>
          <w:rStyle w:val="22"/>
          <w:rFonts w:eastAsia="Calibri"/>
          <w:color w:val="000000"/>
          <w:sz w:val="28"/>
          <w:szCs w:val="28"/>
        </w:rPr>
        <w:lastRenderedPageBreak/>
        <w:t>координация усилий федеральных органов исполнительной власти, органов исполнительной власти Курганской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7720EC" w:rsidRPr="00204896" w:rsidRDefault="007720EC" w:rsidP="007720EC">
      <w:pPr>
        <w:pStyle w:val="210"/>
        <w:numPr>
          <w:ilvl w:val="0"/>
          <w:numId w:val="23"/>
        </w:numPr>
        <w:shd w:val="clear" w:color="auto" w:fill="auto"/>
        <w:tabs>
          <w:tab w:val="left" w:pos="303"/>
        </w:tabs>
        <w:ind w:firstLine="0"/>
        <w:jc w:val="both"/>
        <w:rPr>
          <w:rFonts w:eastAsia="Calibri"/>
          <w:sz w:val="28"/>
          <w:szCs w:val="28"/>
        </w:rPr>
      </w:pPr>
      <w:r w:rsidRPr="00204896">
        <w:rPr>
          <w:rStyle w:val="22"/>
          <w:rFonts w:eastAsia="Calibri"/>
          <w:color w:val="000000"/>
          <w:sz w:val="28"/>
          <w:szCs w:val="28"/>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7720EC" w:rsidRPr="00D63951" w:rsidRDefault="007720EC" w:rsidP="007720EC">
      <w:pPr>
        <w:pStyle w:val="210"/>
        <w:numPr>
          <w:ilvl w:val="0"/>
          <w:numId w:val="23"/>
        </w:numPr>
        <w:shd w:val="clear" w:color="auto" w:fill="auto"/>
        <w:tabs>
          <w:tab w:val="left" w:pos="303"/>
        </w:tabs>
        <w:spacing w:after="346"/>
        <w:ind w:firstLine="0"/>
        <w:jc w:val="both"/>
        <w:rPr>
          <w:rStyle w:val="22"/>
          <w:rFonts w:eastAsia="Calibri"/>
          <w:sz w:val="28"/>
          <w:szCs w:val="28"/>
        </w:rPr>
      </w:pPr>
      <w:r w:rsidRPr="00204896">
        <w:rPr>
          <w:rStyle w:val="22"/>
          <w:rFonts w:eastAsia="Calibri"/>
          <w:color w:val="000000"/>
          <w:sz w:val="28"/>
          <w:szCs w:val="28"/>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D63951" w:rsidRPr="00CF37E1" w:rsidRDefault="00D63951" w:rsidP="00D63951">
      <w:pPr>
        <w:pStyle w:val="210"/>
        <w:shd w:val="clear" w:color="auto" w:fill="auto"/>
        <w:tabs>
          <w:tab w:val="left" w:pos="303"/>
        </w:tabs>
        <w:spacing w:after="346"/>
        <w:ind w:firstLine="0"/>
        <w:jc w:val="both"/>
        <w:rPr>
          <w:rFonts w:eastAsia="Calibri"/>
          <w:sz w:val="28"/>
          <w:szCs w:val="28"/>
        </w:rPr>
      </w:pPr>
      <w:r>
        <w:rPr>
          <w:rStyle w:val="23"/>
          <w:color w:val="000000"/>
          <w:sz w:val="28"/>
          <w:szCs w:val="28"/>
        </w:rPr>
        <w:t>1</w:t>
      </w:r>
      <w:r w:rsidRPr="00CF37E1">
        <w:rPr>
          <w:rStyle w:val="23"/>
          <w:rFonts w:eastAsia="Calibri"/>
          <w:color w:val="000000"/>
          <w:sz w:val="28"/>
          <w:szCs w:val="28"/>
        </w:rPr>
        <w:t>.1</w:t>
      </w:r>
      <w:r>
        <w:rPr>
          <w:rStyle w:val="23"/>
          <w:rFonts w:eastAsia="Calibri"/>
          <w:color w:val="000000"/>
          <w:sz w:val="28"/>
          <w:szCs w:val="28"/>
        </w:rPr>
        <w:t>1</w:t>
      </w:r>
      <w:r w:rsidRPr="00CF37E1">
        <w:rPr>
          <w:rStyle w:val="23"/>
          <w:rFonts w:eastAsia="Calibri"/>
          <w:color w:val="000000"/>
          <w:sz w:val="28"/>
          <w:szCs w:val="28"/>
        </w:rPr>
        <w:t>.</w:t>
      </w:r>
      <w:r>
        <w:rPr>
          <w:rStyle w:val="23"/>
          <w:rFonts w:eastAsia="Calibri"/>
          <w:color w:val="000000"/>
          <w:sz w:val="28"/>
          <w:szCs w:val="28"/>
        </w:rPr>
        <w:t xml:space="preserve"> </w:t>
      </w:r>
      <w:r w:rsidRPr="00CF37E1">
        <w:rPr>
          <w:rStyle w:val="23"/>
          <w:rFonts w:eastAsia="Calibri"/>
          <w:color w:val="000000"/>
          <w:sz w:val="28"/>
          <w:szCs w:val="28"/>
        </w:rPr>
        <w:t>Оценка финансирования транспортной инфраструктуры</w:t>
      </w:r>
    </w:p>
    <w:p w:rsidR="00D63951" w:rsidRPr="00204896" w:rsidRDefault="00D63951" w:rsidP="00D63951">
      <w:pPr>
        <w:pStyle w:val="210"/>
        <w:numPr>
          <w:ilvl w:val="0"/>
          <w:numId w:val="23"/>
        </w:numPr>
        <w:shd w:val="clear" w:color="auto" w:fill="auto"/>
        <w:ind w:firstLine="540"/>
        <w:jc w:val="both"/>
        <w:rPr>
          <w:rFonts w:eastAsia="Calibri"/>
          <w:sz w:val="28"/>
          <w:szCs w:val="28"/>
        </w:rPr>
      </w:pPr>
      <w:r w:rsidRPr="00204896">
        <w:rPr>
          <w:rStyle w:val="22"/>
          <w:rFonts w:eastAsia="Calibri"/>
          <w:color w:val="000000"/>
          <w:sz w:val="28"/>
          <w:szCs w:val="28"/>
        </w:rPr>
        <w:t xml:space="preserve">Финансовой основой </w:t>
      </w:r>
      <w:proofErr w:type="gramStart"/>
      <w:r w:rsidRPr="00204896">
        <w:rPr>
          <w:rStyle w:val="22"/>
          <w:rFonts w:eastAsia="Calibri"/>
          <w:color w:val="000000"/>
          <w:sz w:val="28"/>
          <w:szCs w:val="28"/>
        </w:rPr>
        <w:t xml:space="preserve">реализации Программы комплексного развития транспортной инфраструктуры </w:t>
      </w:r>
      <w:r>
        <w:rPr>
          <w:rStyle w:val="22"/>
          <w:color w:val="000000"/>
          <w:sz w:val="28"/>
          <w:szCs w:val="28"/>
        </w:rPr>
        <w:t>Мостовского</w:t>
      </w:r>
      <w:r>
        <w:rPr>
          <w:rStyle w:val="22"/>
          <w:rFonts w:eastAsia="Calibri"/>
          <w:color w:val="000000"/>
          <w:sz w:val="28"/>
          <w:szCs w:val="28"/>
        </w:rPr>
        <w:t xml:space="preserve"> сельсовета</w:t>
      </w:r>
      <w:proofErr w:type="gramEnd"/>
      <w:r w:rsidRPr="00204896">
        <w:rPr>
          <w:rStyle w:val="22"/>
          <w:rFonts w:eastAsia="Calibri"/>
          <w:color w:val="000000"/>
          <w:sz w:val="28"/>
          <w:szCs w:val="28"/>
        </w:rPr>
        <w:t xml:space="preserve"> являются средства бюджета муниципального образования </w:t>
      </w:r>
      <w:r>
        <w:rPr>
          <w:rStyle w:val="22"/>
          <w:rFonts w:eastAsia="Calibri"/>
          <w:color w:val="000000"/>
          <w:sz w:val="28"/>
          <w:szCs w:val="28"/>
        </w:rPr>
        <w:t>–</w:t>
      </w:r>
      <w:r w:rsidRPr="00204896">
        <w:rPr>
          <w:rStyle w:val="22"/>
          <w:rFonts w:eastAsia="Calibri"/>
          <w:color w:val="000000"/>
          <w:sz w:val="28"/>
          <w:szCs w:val="28"/>
        </w:rPr>
        <w:t xml:space="preserve"> </w:t>
      </w:r>
      <w:r>
        <w:rPr>
          <w:rStyle w:val="22"/>
          <w:color w:val="000000"/>
          <w:sz w:val="28"/>
          <w:szCs w:val="28"/>
        </w:rPr>
        <w:t>Мостовского</w:t>
      </w:r>
      <w:r>
        <w:rPr>
          <w:rStyle w:val="22"/>
          <w:rFonts w:eastAsia="Calibri"/>
          <w:color w:val="000000"/>
          <w:sz w:val="28"/>
          <w:szCs w:val="28"/>
        </w:rPr>
        <w:t xml:space="preserve"> сельсовета</w:t>
      </w:r>
      <w:r w:rsidRPr="00204896">
        <w:rPr>
          <w:rStyle w:val="22"/>
          <w:rFonts w:eastAsia="Calibri"/>
          <w:color w:val="000000"/>
          <w:sz w:val="28"/>
          <w:szCs w:val="28"/>
        </w:rPr>
        <w:t xml:space="preserve">. Привлечение средств бюджета Курганской области учитывается как прогноз </w:t>
      </w:r>
      <w:proofErr w:type="spellStart"/>
      <w:r w:rsidRPr="00204896">
        <w:rPr>
          <w:rStyle w:val="22"/>
          <w:rFonts w:eastAsia="Calibri"/>
          <w:color w:val="000000"/>
          <w:sz w:val="28"/>
          <w:szCs w:val="28"/>
        </w:rPr>
        <w:t>софинансирования</w:t>
      </w:r>
      <w:proofErr w:type="spellEnd"/>
      <w:r w:rsidRPr="00204896">
        <w:rPr>
          <w:rStyle w:val="22"/>
          <w:rFonts w:eastAsia="Calibri"/>
          <w:color w:val="000000"/>
          <w:sz w:val="28"/>
          <w:szCs w:val="28"/>
        </w:rPr>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мун</w:t>
      </w:r>
      <w:r>
        <w:rPr>
          <w:rStyle w:val="22"/>
          <w:rFonts w:eastAsia="Calibri"/>
          <w:color w:val="000000"/>
          <w:sz w:val="28"/>
          <w:szCs w:val="28"/>
        </w:rPr>
        <w:t xml:space="preserve">иципального образования – </w:t>
      </w:r>
      <w:r>
        <w:rPr>
          <w:rStyle w:val="22"/>
          <w:color w:val="000000"/>
          <w:sz w:val="28"/>
          <w:szCs w:val="28"/>
        </w:rPr>
        <w:t>Варгашинского</w:t>
      </w:r>
      <w:r>
        <w:rPr>
          <w:rStyle w:val="22"/>
          <w:rFonts w:eastAsia="Calibri"/>
          <w:color w:val="000000"/>
          <w:sz w:val="28"/>
          <w:szCs w:val="28"/>
        </w:rPr>
        <w:t xml:space="preserve"> сельсовета </w:t>
      </w:r>
      <w:r w:rsidRPr="00204896">
        <w:rPr>
          <w:rStyle w:val="22"/>
          <w:rFonts w:eastAsia="Calibri"/>
          <w:color w:val="000000"/>
          <w:sz w:val="28"/>
          <w:szCs w:val="28"/>
        </w:rPr>
        <w:t xml:space="preserve"> на соответствующий финансовый год и с учетом дополнительных источников финансирования.</w:t>
      </w:r>
    </w:p>
    <w:p w:rsidR="00D63951" w:rsidRPr="00204896" w:rsidRDefault="00D63951" w:rsidP="00D63951">
      <w:pPr>
        <w:pStyle w:val="210"/>
        <w:shd w:val="clear" w:color="auto" w:fill="auto"/>
        <w:ind w:firstLine="0"/>
        <w:jc w:val="both"/>
        <w:rPr>
          <w:rFonts w:eastAsia="Calibri"/>
          <w:sz w:val="28"/>
          <w:szCs w:val="28"/>
        </w:rPr>
      </w:pPr>
      <w:r>
        <w:rPr>
          <w:rStyle w:val="22"/>
          <w:rFonts w:eastAsia="Calibri"/>
          <w:color w:val="000000"/>
          <w:sz w:val="28"/>
          <w:szCs w:val="28"/>
        </w:rPr>
        <w:t xml:space="preserve">       </w:t>
      </w:r>
      <w:r w:rsidRPr="00204896">
        <w:rPr>
          <w:rStyle w:val="22"/>
          <w:rFonts w:eastAsia="Calibri"/>
          <w:color w:val="000000"/>
          <w:sz w:val="28"/>
          <w:szCs w:val="28"/>
        </w:rPr>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w:t>
      </w:r>
      <w:r>
        <w:rPr>
          <w:rStyle w:val="22"/>
          <w:rFonts w:eastAsia="Calibri"/>
          <w:color w:val="000000"/>
          <w:sz w:val="28"/>
          <w:szCs w:val="28"/>
        </w:rPr>
        <w:t>сельского поселения</w:t>
      </w:r>
      <w:r w:rsidRPr="00204896">
        <w:rPr>
          <w:rStyle w:val="22"/>
          <w:rFonts w:eastAsia="Calibri"/>
          <w:color w:val="000000"/>
          <w:sz w:val="28"/>
          <w:szCs w:val="28"/>
        </w:rPr>
        <w:t xml:space="preserve"> по ремонту дорог местного значения.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w:t>
      </w:r>
      <w:r>
        <w:rPr>
          <w:rFonts w:eastAsia="Calibri"/>
          <w:sz w:val="28"/>
          <w:szCs w:val="28"/>
        </w:rPr>
        <w:t xml:space="preserve"> </w:t>
      </w:r>
      <w:r w:rsidRPr="00204896">
        <w:rPr>
          <w:rStyle w:val="22"/>
          <w:rFonts w:eastAsia="Calibri"/>
          <w:color w:val="000000"/>
          <w:sz w:val="28"/>
          <w:szCs w:val="28"/>
        </w:rPr>
        <w:t xml:space="preserve">вложений к возможностям местного бюджета для изготовления проектной документации и строительства дорог улично-дорожной сети. 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 Таким </w:t>
      </w:r>
      <w:proofErr w:type="gramStart"/>
      <w:r w:rsidRPr="00204896">
        <w:rPr>
          <w:rStyle w:val="22"/>
          <w:rFonts w:eastAsia="Calibri"/>
          <w:color w:val="000000"/>
          <w:sz w:val="28"/>
          <w:szCs w:val="28"/>
        </w:rPr>
        <w:t>образом</w:t>
      </w:r>
      <w:proofErr w:type="gramEnd"/>
      <w:r w:rsidRPr="00204896">
        <w:rPr>
          <w:rStyle w:val="22"/>
          <w:rFonts w:eastAsia="Calibri"/>
          <w:color w:val="000000"/>
          <w:sz w:val="28"/>
          <w:szCs w:val="28"/>
        </w:rPr>
        <w:t xml:space="preserve"> возможности органов местного самоуправления </w:t>
      </w:r>
      <w:r>
        <w:rPr>
          <w:rStyle w:val="22"/>
          <w:color w:val="000000"/>
          <w:sz w:val="28"/>
          <w:szCs w:val="28"/>
        </w:rPr>
        <w:t>Мостовского с</w:t>
      </w:r>
      <w:r>
        <w:rPr>
          <w:rStyle w:val="22"/>
          <w:rFonts w:eastAsia="Calibri"/>
          <w:color w:val="000000"/>
          <w:sz w:val="28"/>
          <w:szCs w:val="28"/>
        </w:rPr>
        <w:t>ельсовета</w:t>
      </w:r>
      <w:r w:rsidRPr="00204896">
        <w:rPr>
          <w:rStyle w:val="22"/>
          <w:rFonts w:eastAsia="Calibri"/>
          <w:color w:val="000000"/>
          <w:sz w:val="28"/>
          <w:szCs w:val="28"/>
        </w:rPr>
        <w:t xml:space="preserve"> должны быть сконцентрированы на решении посильных задач на доступной финансовой основе (содержание, текущий ремонт дорог).</w:t>
      </w:r>
    </w:p>
    <w:p w:rsidR="00621932" w:rsidRDefault="00D63951" w:rsidP="009D5598">
      <w:pPr>
        <w:pStyle w:val="210"/>
        <w:shd w:val="clear" w:color="auto" w:fill="auto"/>
        <w:spacing w:line="240" w:lineRule="auto"/>
        <w:ind w:firstLine="567"/>
        <w:jc w:val="both"/>
        <w:rPr>
          <w:rStyle w:val="22"/>
          <w:color w:val="000000"/>
          <w:sz w:val="28"/>
          <w:szCs w:val="28"/>
        </w:rPr>
      </w:pPr>
      <w:r w:rsidRPr="00204896">
        <w:rPr>
          <w:rStyle w:val="22"/>
          <w:rFonts w:eastAsia="Calibri"/>
          <w:color w:val="000000"/>
          <w:sz w:val="28"/>
          <w:szCs w:val="28"/>
        </w:rPr>
        <w:t>Расходы на реализацию Программы представлены в приложении 1 к Программе. Объемы финансирования Программы носят прогнозный характер и подлежат уточнению в установленном порядке.</w:t>
      </w:r>
      <w:r w:rsidR="00621932">
        <w:t xml:space="preserve">      </w:t>
      </w:r>
    </w:p>
    <w:p w:rsidR="00621932" w:rsidRDefault="00621932" w:rsidP="009D5598">
      <w:pPr>
        <w:pStyle w:val="ac"/>
        <w:jc w:val="both"/>
        <w:rPr>
          <w:rStyle w:val="22"/>
          <w:b/>
          <w:color w:val="000000"/>
          <w:sz w:val="28"/>
          <w:szCs w:val="28"/>
        </w:rPr>
      </w:pPr>
    </w:p>
    <w:p w:rsidR="002E3ECB" w:rsidRDefault="002E3ECB" w:rsidP="009D5598">
      <w:pPr>
        <w:pStyle w:val="headdoc"/>
        <w:spacing w:after="0" w:afterAutospacing="0"/>
        <w:jc w:val="both"/>
        <w:rPr>
          <w:bCs/>
          <w:sz w:val="28"/>
          <w:szCs w:val="28"/>
        </w:rPr>
      </w:pPr>
      <w:r>
        <w:rPr>
          <w:sz w:val="20"/>
          <w:szCs w:val="20"/>
        </w:rPr>
        <w:lastRenderedPageBreak/>
        <w:t xml:space="preserve">       </w:t>
      </w:r>
      <w:r w:rsidRPr="003A0942">
        <w:rPr>
          <w:b/>
          <w:sz w:val="28"/>
          <w:szCs w:val="28"/>
        </w:rPr>
        <w:t>Раздел</w:t>
      </w:r>
      <w:r w:rsidRPr="00497257">
        <w:rPr>
          <w:b/>
          <w:sz w:val="28"/>
          <w:szCs w:val="28"/>
        </w:rPr>
        <w:t xml:space="preserve"> </w:t>
      </w:r>
      <w:r w:rsidRPr="003A0942">
        <w:rPr>
          <w:b/>
          <w:sz w:val="28"/>
          <w:szCs w:val="28"/>
          <w:lang w:val="en-US"/>
        </w:rPr>
        <w:t>I</w:t>
      </w:r>
      <w:r>
        <w:rPr>
          <w:b/>
          <w:sz w:val="28"/>
          <w:szCs w:val="28"/>
          <w:lang w:val="en-US"/>
        </w:rPr>
        <w:t>I</w:t>
      </w:r>
      <w:r w:rsidRPr="001A62DA">
        <w:rPr>
          <w:b/>
          <w:sz w:val="28"/>
          <w:szCs w:val="28"/>
        </w:rPr>
        <w:t xml:space="preserve">. </w:t>
      </w:r>
      <w:r w:rsidRPr="001A62DA">
        <w:rPr>
          <w:b/>
          <w:bCs/>
          <w:sz w:val="28"/>
          <w:szCs w:val="28"/>
        </w:rPr>
        <w:t>Прогноз транспортного спроса, изменения  объемов и характера передвижения населения и перевозов груза на территории поселения</w:t>
      </w:r>
      <w:r w:rsidRPr="001A62DA">
        <w:rPr>
          <w:bCs/>
          <w:sz w:val="28"/>
          <w:szCs w:val="28"/>
        </w:rPr>
        <w:t>.</w:t>
      </w:r>
    </w:p>
    <w:p w:rsidR="002E3ECB" w:rsidRPr="001A62DA" w:rsidRDefault="002E3ECB" w:rsidP="009D5598">
      <w:pPr>
        <w:pStyle w:val="headdoc"/>
        <w:spacing w:after="0" w:afterAutospacing="0"/>
        <w:jc w:val="both"/>
        <w:rPr>
          <w:sz w:val="28"/>
          <w:szCs w:val="28"/>
        </w:rPr>
      </w:pPr>
      <w:r w:rsidRPr="001A62DA">
        <w:rPr>
          <w:sz w:val="28"/>
          <w:szCs w:val="28"/>
        </w:rPr>
        <w:t xml:space="preserve">В состав  </w:t>
      </w:r>
      <w:r>
        <w:rPr>
          <w:sz w:val="28"/>
          <w:szCs w:val="28"/>
        </w:rPr>
        <w:t xml:space="preserve">Мостовского сельсовета </w:t>
      </w:r>
      <w:r w:rsidRPr="001A62DA">
        <w:rPr>
          <w:sz w:val="28"/>
          <w:szCs w:val="28"/>
        </w:rPr>
        <w:t xml:space="preserve">входят </w:t>
      </w:r>
      <w:r>
        <w:rPr>
          <w:sz w:val="28"/>
          <w:szCs w:val="28"/>
        </w:rPr>
        <w:t>3</w:t>
      </w:r>
      <w:r w:rsidRPr="001A62DA">
        <w:rPr>
          <w:sz w:val="28"/>
          <w:szCs w:val="28"/>
        </w:rPr>
        <w:t xml:space="preserve"> населенных пункт</w:t>
      </w:r>
      <w:r>
        <w:rPr>
          <w:sz w:val="28"/>
          <w:szCs w:val="28"/>
        </w:rPr>
        <w:t xml:space="preserve">а с. Мостовское, </w:t>
      </w:r>
      <w:proofErr w:type="spellStart"/>
      <w:r>
        <w:rPr>
          <w:sz w:val="28"/>
          <w:szCs w:val="28"/>
        </w:rPr>
        <w:t>д</w:t>
      </w:r>
      <w:proofErr w:type="gramStart"/>
      <w:r>
        <w:rPr>
          <w:sz w:val="28"/>
          <w:szCs w:val="28"/>
        </w:rPr>
        <w:t>.З</w:t>
      </w:r>
      <w:proofErr w:type="gramEnd"/>
      <w:r>
        <w:rPr>
          <w:sz w:val="28"/>
          <w:szCs w:val="28"/>
        </w:rPr>
        <w:t>аложное</w:t>
      </w:r>
      <w:proofErr w:type="spellEnd"/>
      <w:r>
        <w:rPr>
          <w:sz w:val="28"/>
          <w:szCs w:val="28"/>
        </w:rPr>
        <w:t xml:space="preserve"> и д. Барнаул</w:t>
      </w:r>
      <w:r w:rsidRPr="001A62DA">
        <w:rPr>
          <w:sz w:val="28"/>
          <w:szCs w:val="28"/>
        </w:rPr>
        <w:t xml:space="preserve">. </w:t>
      </w:r>
    </w:p>
    <w:p w:rsidR="002E3ECB" w:rsidRPr="003252E0" w:rsidRDefault="002E3ECB" w:rsidP="002E3ECB">
      <w:pPr>
        <w:pStyle w:val="ac"/>
        <w:ind w:firstLine="284"/>
        <w:jc w:val="both"/>
        <w:rPr>
          <w:rFonts w:ascii="Times New Roman" w:hAnsi="Times New Roman" w:cs="Times New Roman"/>
          <w:sz w:val="28"/>
          <w:szCs w:val="28"/>
        </w:rPr>
      </w:pPr>
      <w:r w:rsidRPr="003252E0">
        <w:rPr>
          <w:rFonts w:ascii="Times New Roman" w:hAnsi="Times New Roman" w:cs="Times New Roman"/>
          <w:sz w:val="28"/>
          <w:szCs w:val="28"/>
        </w:rPr>
        <w:t xml:space="preserve">Основными транспортными артериями </w:t>
      </w:r>
      <w:proofErr w:type="gramStart"/>
      <w:r w:rsidRPr="003252E0">
        <w:rPr>
          <w:rFonts w:ascii="Times New Roman" w:hAnsi="Times New Roman" w:cs="Times New Roman"/>
          <w:sz w:val="28"/>
          <w:szCs w:val="28"/>
        </w:rPr>
        <w:t>в</w:t>
      </w:r>
      <w:proofErr w:type="gramEnd"/>
      <w:r w:rsidRPr="003252E0">
        <w:rPr>
          <w:rFonts w:ascii="Times New Roman" w:hAnsi="Times New Roman" w:cs="Times New Roman"/>
          <w:sz w:val="28"/>
          <w:szCs w:val="28"/>
        </w:rPr>
        <w:t xml:space="preserve"> с. </w:t>
      </w:r>
      <w:r>
        <w:rPr>
          <w:rFonts w:ascii="Times New Roman" w:hAnsi="Times New Roman" w:cs="Times New Roman"/>
          <w:sz w:val="28"/>
          <w:szCs w:val="28"/>
        </w:rPr>
        <w:t>Мостовское</w:t>
      </w:r>
      <w:r w:rsidRPr="003252E0">
        <w:rPr>
          <w:rFonts w:ascii="Times New Roman" w:hAnsi="Times New Roman" w:cs="Times New Roman"/>
          <w:sz w:val="28"/>
          <w:szCs w:val="28"/>
        </w:rPr>
        <w:t xml:space="preserve">  </w:t>
      </w:r>
      <w:proofErr w:type="gramStart"/>
      <w:r w:rsidRPr="003252E0">
        <w:rPr>
          <w:rFonts w:ascii="Times New Roman" w:hAnsi="Times New Roman" w:cs="Times New Roman"/>
          <w:sz w:val="28"/>
          <w:szCs w:val="28"/>
        </w:rPr>
        <w:t>являются</w:t>
      </w:r>
      <w:proofErr w:type="gramEnd"/>
      <w:r w:rsidRPr="003252E0">
        <w:rPr>
          <w:rFonts w:ascii="Times New Roman" w:hAnsi="Times New Roman" w:cs="Times New Roman"/>
          <w:sz w:val="28"/>
          <w:szCs w:val="28"/>
        </w:rPr>
        <w:t xml:space="preserve">  улицы в жилой застройке. Такими улицами являются: </w:t>
      </w:r>
      <w:r>
        <w:rPr>
          <w:rFonts w:ascii="Times New Roman" w:hAnsi="Times New Roman" w:cs="Times New Roman"/>
          <w:sz w:val="28"/>
          <w:szCs w:val="28"/>
        </w:rPr>
        <w:t>ул</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аяковского</w:t>
      </w:r>
      <w:r w:rsidRPr="003252E0">
        <w:rPr>
          <w:rStyle w:val="FontStyle36"/>
          <w:sz w:val="28"/>
          <w:szCs w:val="28"/>
        </w:rPr>
        <w:t xml:space="preserve">, ул. </w:t>
      </w:r>
      <w:r>
        <w:rPr>
          <w:rStyle w:val="FontStyle36"/>
          <w:sz w:val="28"/>
          <w:szCs w:val="28"/>
        </w:rPr>
        <w:t xml:space="preserve">Пушкина, ул.М.Горького, ул.Советская, ул.Гоголя  в с. Мостовское и ул. Центральная в д. </w:t>
      </w:r>
      <w:proofErr w:type="spellStart"/>
      <w:r>
        <w:rPr>
          <w:rStyle w:val="FontStyle36"/>
          <w:sz w:val="28"/>
          <w:szCs w:val="28"/>
        </w:rPr>
        <w:t>Заложное</w:t>
      </w:r>
      <w:proofErr w:type="spellEnd"/>
      <w:r>
        <w:rPr>
          <w:rStyle w:val="FontStyle36"/>
          <w:sz w:val="28"/>
          <w:szCs w:val="28"/>
        </w:rPr>
        <w:t xml:space="preserve">.       </w:t>
      </w:r>
      <w:r w:rsidRPr="003252E0">
        <w:rPr>
          <w:rFonts w:ascii="Times New Roman" w:hAnsi="Times New Roman" w:cs="Times New Roman"/>
          <w:sz w:val="28"/>
          <w:szCs w:val="28"/>
        </w:rPr>
        <w:t xml:space="preserve">Данные улицы обеспечивают связь внутри жилых территорий и с </w:t>
      </w:r>
      <w:r>
        <w:rPr>
          <w:rStyle w:val="FontStyle36"/>
          <w:sz w:val="28"/>
          <w:szCs w:val="28"/>
        </w:rPr>
        <w:t xml:space="preserve"> проходящей</w:t>
      </w:r>
      <w:r w:rsidRPr="003252E0">
        <w:rPr>
          <w:rStyle w:val="FontStyle36"/>
          <w:sz w:val="28"/>
          <w:szCs w:val="28"/>
        </w:rPr>
        <w:t xml:space="preserve"> через </w:t>
      </w:r>
      <w:r>
        <w:rPr>
          <w:rStyle w:val="FontStyle36"/>
          <w:sz w:val="28"/>
          <w:szCs w:val="28"/>
        </w:rPr>
        <w:t>с. Мостовское региональной дорогой</w:t>
      </w:r>
      <w:r w:rsidRPr="003252E0">
        <w:rPr>
          <w:rStyle w:val="FontStyle36"/>
          <w:sz w:val="28"/>
          <w:szCs w:val="28"/>
        </w:rPr>
        <w:t xml:space="preserve"> «Варгаши </w:t>
      </w:r>
      <w:proofErr w:type="gramStart"/>
      <w:r w:rsidRPr="003252E0">
        <w:rPr>
          <w:rStyle w:val="FontStyle36"/>
          <w:sz w:val="28"/>
          <w:szCs w:val="28"/>
        </w:rPr>
        <w:t>–</w:t>
      </w:r>
      <w:r>
        <w:rPr>
          <w:rStyle w:val="FontStyle36"/>
          <w:sz w:val="28"/>
          <w:szCs w:val="28"/>
        </w:rPr>
        <w:t>К</w:t>
      </w:r>
      <w:proofErr w:type="gramEnd"/>
      <w:r>
        <w:rPr>
          <w:rStyle w:val="FontStyle36"/>
          <w:sz w:val="28"/>
          <w:szCs w:val="28"/>
        </w:rPr>
        <w:t>рутиха</w:t>
      </w:r>
      <w:r w:rsidRPr="003252E0">
        <w:rPr>
          <w:rStyle w:val="FontStyle36"/>
          <w:sz w:val="28"/>
          <w:szCs w:val="28"/>
        </w:rPr>
        <w:t>»</w:t>
      </w:r>
      <w:r w:rsidRPr="003252E0">
        <w:rPr>
          <w:rFonts w:ascii="Times New Roman" w:hAnsi="Times New Roman" w:cs="Times New Roman"/>
          <w:sz w:val="28"/>
          <w:szCs w:val="28"/>
        </w:rPr>
        <w:t xml:space="preserve"> по направлениям с интенсивным движением.</w:t>
      </w:r>
    </w:p>
    <w:p w:rsidR="002E3ECB" w:rsidRPr="003252E0" w:rsidRDefault="002E3ECB" w:rsidP="002E3ECB">
      <w:pPr>
        <w:pStyle w:val="ac"/>
        <w:ind w:firstLine="284"/>
        <w:jc w:val="both"/>
        <w:rPr>
          <w:rFonts w:ascii="Times New Roman" w:hAnsi="Times New Roman" w:cs="Times New Roman"/>
          <w:sz w:val="28"/>
          <w:szCs w:val="28"/>
        </w:rPr>
      </w:pPr>
      <w:r w:rsidRPr="003252E0">
        <w:rPr>
          <w:rFonts w:ascii="Times New Roman" w:hAnsi="Times New Roman" w:cs="Times New Roman"/>
          <w:sz w:val="28"/>
          <w:szCs w:val="28"/>
        </w:rPr>
        <w:t>Основные маршруты движения грузовых и транзитных потоков в населенных пунктах на сегодняшний день проходят по центральным улицам. Интенсивность грузового транспорта незначительная.</w:t>
      </w:r>
    </w:p>
    <w:p w:rsidR="002E3ECB" w:rsidRPr="003252E0" w:rsidRDefault="002E3ECB" w:rsidP="002E3ECB">
      <w:pPr>
        <w:pStyle w:val="ac"/>
        <w:ind w:firstLine="284"/>
        <w:jc w:val="both"/>
        <w:rPr>
          <w:rFonts w:ascii="Times New Roman" w:hAnsi="Times New Roman" w:cs="Times New Roman"/>
          <w:sz w:val="28"/>
          <w:szCs w:val="28"/>
        </w:rPr>
      </w:pPr>
    </w:p>
    <w:p w:rsidR="002E3ECB" w:rsidRPr="004A343F" w:rsidRDefault="002E3ECB" w:rsidP="002E3ECB">
      <w:pPr>
        <w:pStyle w:val="ac"/>
        <w:ind w:firstLine="284"/>
        <w:jc w:val="both"/>
        <w:rPr>
          <w:rFonts w:ascii="Times New Roman" w:hAnsi="Times New Roman" w:cs="Times New Roman"/>
          <w:sz w:val="28"/>
          <w:szCs w:val="28"/>
        </w:rPr>
      </w:pPr>
      <w:r w:rsidRPr="004A343F">
        <w:rPr>
          <w:rFonts w:ascii="Times New Roman" w:hAnsi="Times New Roman" w:cs="Times New Roman"/>
          <w:sz w:val="28"/>
          <w:szCs w:val="28"/>
        </w:rPr>
        <w:t xml:space="preserve">Таблица </w:t>
      </w:r>
      <w:r>
        <w:rPr>
          <w:rFonts w:ascii="Times New Roman" w:hAnsi="Times New Roman" w:cs="Times New Roman"/>
          <w:sz w:val="28"/>
          <w:szCs w:val="28"/>
        </w:rPr>
        <w:t>1</w:t>
      </w:r>
      <w:r w:rsidRPr="004A343F">
        <w:rPr>
          <w:rFonts w:ascii="Times New Roman" w:hAnsi="Times New Roman" w:cs="Times New Roman"/>
          <w:sz w:val="28"/>
          <w:szCs w:val="28"/>
        </w:rPr>
        <w:t xml:space="preserve">. Перечень автомобильных дорог общего пользования местного значения, в границах </w:t>
      </w:r>
      <w:r>
        <w:rPr>
          <w:rFonts w:ascii="Times New Roman" w:hAnsi="Times New Roman" w:cs="Times New Roman"/>
          <w:sz w:val="28"/>
          <w:szCs w:val="28"/>
        </w:rPr>
        <w:t>Мостов</w:t>
      </w:r>
      <w:r w:rsidRPr="004A343F">
        <w:rPr>
          <w:rFonts w:ascii="Times New Roman" w:hAnsi="Times New Roman" w:cs="Times New Roman"/>
          <w:sz w:val="28"/>
          <w:szCs w:val="28"/>
        </w:rPr>
        <w:t>ского сельсовета</w:t>
      </w:r>
    </w:p>
    <w:p w:rsidR="002E3ECB" w:rsidRPr="00CC1072" w:rsidRDefault="002E3ECB" w:rsidP="002E3ECB">
      <w:pPr>
        <w:ind w:left="60" w:firstLine="54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2102"/>
        <w:gridCol w:w="2103"/>
        <w:gridCol w:w="1973"/>
        <w:gridCol w:w="2922"/>
      </w:tblGrid>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sidRPr="00DB4633">
              <w:rPr>
                <w:rFonts w:ascii="Times New Roman" w:hAnsi="Times New Roman" w:cs="Times New Roman"/>
              </w:rPr>
              <w:t>№</w:t>
            </w:r>
          </w:p>
        </w:tc>
        <w:tc>
          <w:tcPr>
            <w:tcW w:w="2102" w:type="dxa"/>
            <w:shd w:val="clear" w:color="auto" w:fill="auto"/>
          </w:tcPr>
          <w:p w:rsidR="002E3ECB" w:rsidRPr="00DB4633" w:rsidRDefault="002E3ECB" w:rsidP="008F62B2">
            <w:pPr>
              <w:pStyle w:val="ac"/>
              <w:jc w:val="center"/>
              <w:rPr>
                <w:rFonts w:ascii="Times New Roman" w:hAnsi="Times New Roman" w:cs="Times New Roman"/>
              </w:rPr>
            </w:pPr>
            <w:r w:rsidRPr="00DB4633">
              <w:rPr>
                <w:rFonts w:ascii="Times New Roman" w:hAnsi="Times New Roman" w:cs="Times New Roman"/>
              </w:rPr>
              <w:t>Наименование автодорог</w:t>
            </w:r>
          </w:p>
        </w:tc>
        <w:tc>
          <w:tcPr>
            <w:tcW w:w="2103" w:type="dxa"/>
            <w:shd w:val="clear" w:color="auto" w:fill="auto"/>
          </w:tcPr>
          <w:p w:rsidR="002E3ECB" w:rsidRPr="00DB4633" w:rsidRDefault="002E3ECB" w:rsidP="008F62B2">
            <w:pPr>
              <w:pStyle w:val="ac"/>
              <w:jc w:val="center"/>
              <w:rPr>
                <w:rFonts w:ascii="Times New Roman" w:hAnsi="Times New Roman" w:cs="Times New Roman"/>
              </w:rPr>
            </w:pPr>
            <w:r w:rsidRPr="00DB4633">
              <w:rPr>
                <w:rFonts w:ascii="Times New Roman" w:hAnsi="Times New Roman" w:cs="Times New Roman"/>
              </w:rPr>
              <w:t>Дислокация</w:t>
            </w:r>
          </w:p>
        </w:tc>
        <w:tc>
          <w:tcPr>
            <w:tcW w:w="1973" w:type="dxa"/>
            <w:shd w:val="clear" w:color="auto" w:fill="auto"/>
          </w:tcPr>
          <w:p w:rsidR="002E3ECB" w:rsidRPr="00DB4633" w:rsidRDefault="002E3ECB" w:rsidP="008F62B2">
            <w:pPr>
              <w:pStyle w:val="ac"/>
              <w:jc w:val="center"/>
              <w:rPr>
                <w:rFonts w:ascii="Times New Roman" w:hAnsi="Times New Roman" w:cs="Times New Roman"/>
              </w:rPr>
            </w:pPr>
            <w:r w:rsidRPr="00DB4633">
              <w:rPr>
                <w:rFonts w:ascii="Times New Roman" w:hAnsi="Times New Roman" w:cs="Times New Roman"/>
              </w:rPr>
              <w:t xml:space="preserve">Протяженность, </w:t>
            </w:r>
            <w:proofErr w:type="gramStart"/>
            <w:r w:rsidRPr="00DB4633">
              <w:rPr>
                <w:rFonts w:ascii="Times New Roman" w:hAnsi="Times New Roman" w:cs="Times New Roman"/>
              </w:rPr>
              <w:t>км</w:t>
            </w:r>
            <w:proofErr w:type="gramEnd"/>
          </w:p>
        </w:tc>
        <w:tc>
          <w:tcPr>
            <w:tcW w:w="2922" w:type="dxa"/>
            <w:shd w:val="clear" w:color="auto" w:fill="auto"/>
          </w:tcPr>
          <w:p w:rsidR="002E3ECB" w:rsidRPr="00DB4633" w:rsidRDefault="002E3ECB" w:rsidP="008F62B2">
            <w:pPr>
              <w:pStyle w:val="ac"/>
              <w:jc w:val="center"/>
              <w:rPr>
                <w:rFonts w:ascii="Times New Roman" w:hAnsi="Times New Roman" w:cs="Times New Roman"/>
              </w:rPr>
            </w:pPr>
            <w:r w:rsidRPr="00DB4633">
              <w:rPr>
                <w:rFonts w:ascii="Times New Roman" w:hAnsi="Times New Roman" w:cs="Times New Roman"/>
              </w:rPr>
              <w:t>Присваиваемые идентификационные номера</w:t>
            </w:r>
          </w:p>
        </w:tc>
      </w:tr>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sidRPr="00DB4633">
              <w:rPr>
                <w:rFonts w:ascii="Times New Roman" w:hAnsi="Times New Roman" w:cs="Times New Roman"/>
              </w:rPr>
              <w:t>1</w:t>
            </w:r>
          </w:p>
        </w:tc>
        <w:tc>
          <w:tcPr>
            <w:tcW w:w="2102"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.С</w:t>
            </w:r>
            <w:proofErr w:type="gramEnd"/>
            <w:r>
              <w:rPr>
                <w:rFonts w:ascii="Times New Roman" w:hAnsi="Times New Roman" w:cs="Times New Roman"/>
              </w:rPr>
              <w:t>оветская</w:t>
            </w:r>
          </w:p>
        </w:tc>
        <w:tc>
          <w:tcPr>
            <w:tcW w:w="2103" w:type="dxa"/>
            <w:shd w:val="clear" w:color="auto" w:fill="auto"/>
          </w:tcPr>
          <w:p w:rsidR="002E3ECB" w:rsidRPr="00DB4633"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2,311</w:t>
            </w:r>
          </w:p>
        </w:tc>
        <w:tc>
          <w:tcPr>
            <w:tcW w:w="2922"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37-206-830-ОП-МП-001-01</w:t>
            </w:r>
          </w:p>
        </w:tc>
      </w:tr>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sidRPr="00DB4633">
              <w:rPr>
                <w:rFonts w:ascii="Times New Roman" w:hAnsi="Times New Roman" w:cs="Times New Roman"/>
              </w:rPr>
              <w:t>2</w:t>
            </w:r>
          </w:p>
        </w:tc>
        <w:tc>
          <w:tcPr>
            <w:tcW w:w="2102"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Ул.М.Горького</w:t>
            </w:r>
          </w:p>
        </w:tc>
        <w:tc>
          <w:tcPr>
            <w:tcW w:w="2103" w:type="dxa"/>
            <w:shd w:val="clear" w:color="auto" w:fill="auto"/>
          </w:tcPr>
          <w:p w:rsidR="002E3ECB" w:rsidRPr="00DB4633"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2,591</w:t>
            </w:r>
          </w:p>
        </w:tc>
        <w:tc>
          <w:tcPr>
            <w:tcW w:w="2922"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37-206-830-ОП-МП-001-02</w:t>
            </w:r>
          </w:p>
        </w:tc>
      </w:tr>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sidRPr="00DB4633">
              <w:rPr>
                <w:rFonts w:ascii="Times New Roman" w:hAnsi="Times New Roman" w:cs="Times New Roman"/>
              </w:rPr>
              <w:t>3</w:t>
            </w:r>
          </w:p>
        </w:tc>
        <w:tc>
          <w:tcPr>
            <w:tcW w:w="2102"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.Г</w:t>
            </w:r>
            <w:proofErr w:type="gramEnd"/>
            <w:r>
              <w:rPr>
                <w:rFonts w:ascii="Times New Roman" w:hAnsi="Times New Roman" w:cs="Times New Roman"/>
              </w:rPr>
              <w:t>оголя</w:t>
            </w:r>
          </w:p>
        </w:tc>
        <w:tc>
          <w:tcPr>
            <w:tcW w:w="2103" w:type="dxa"/>
            <w:shd w:val="clear" w:color="auto" w:fill="auto"/>
          </w:tcPr>
          <w:p w:rsidR="002E3ECB" w:rsidRPr="00DB4633"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1,085</w:t>
            </w:r>
          </w:p>
        </w:tc>
        <w:tc>
          <w:tcPr>
            <w:tcW w:w="2922"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37-206-830-ОП-МП-001-03</w:t>
            </w:r>
          </w:p>
        </w:tc>
      </w:tr>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sidRPr="00DB4633">
              <w:rPr>
                <w:rFonts w:ascii="Times New Roman" w:hAnsi="Times New Roman" w:cs="Times New Roman"/>
              </w:rPr>
              <w:t>4</w:t>
            </w:r>
          </w:p>
        </w:tc>
        <w:tc>
          <w:tcPr>
            <w:tcW w:w="2102"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.Л</w:t>
            </w:r>
            <w:proofErr w:type="gramEnd"/>
            <w:r>
              <w:rPr>
                <w:rFonts w:ascii="Times New Roman" w:hAnsi="Times New Roman" w:cs="Times New Roman"/>
              </w:rPr>
              <w:t>енина</w:t>
            </w:r>
          </w:p>
        </w:tc>
        <w:tc>
          <w:tcPr>
            <w:tcW w:w="2103" w:type="dxa"/>
            <w:shd w:val="clear" w:color="auto" w:fill="auto"/>
          </w:tcPr>
          <w:p w:rsidR="002E3ECB" w:rsidRPr="00DB4633"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0.875</w:t>
            </w:r>
          </w:p>
        </w:tc>
        <w:tc>
          <w:tcPr>
            <w:tcW w:w="2922"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37-206-830-ОП-МП-001-04</w:t>
            </w:r>
          </w:p>
        </w:tc>
      </w:tr>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sidRPr="00DB4633">
              <w:rPr>
                <w:rFonts w:ascii="Times New Roman" w:hAnsi="Times New Roman" w:cs="Times New Roman"/>
              </w:rPr>
              <w:t>5</w:t>
            </w:r>
          </w:p>
        </w:tc>
        <w:tc>
          <w:tcPr>
            <w:tcW w:w="2102"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.Ч</w:t>
            </w:r>
            <w:proofErr w:type="gramEnd"/>
            <w:r>
              <w:rPr>
                <w:rFonts w:ascii="Times New Roman" w:hAnsi="Times New Roman" w:cs="Times New Roman"/>
              </w:rPr>
              <w:t>калова</w:t>
            </w:r>
          </w:p>
        </w:tc>
        <w:tc>
          <w:tcPr>
            <w:tcW w:w="2103" w:type="dxa"/>
            <w:shd w:val="clear" w:color="auto" w:fill="auto"/>
          </w:tcPr>
          <w:p w:rsidR="002E3ECB" w:rsidRPr="00DB4633"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0.661</w:t>
            </w:r>
          </w:p>
        </w:tc>
        <w:tc>
          <w:tcPr>
            <w:tcW w:w="2922"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37-206-830-ОП-МП-001-05</w:t>
            </w:r>
          </w:p>
        </w:tc>
      </w:tr>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6</w:t>
            </w:r>
          </w:p>
        </w:tc>
        <w:tc>
          <w:tcPr>
            <w:tcW w:w="2102"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.М</w:t>
            </w:r>
            <w:proofErr w:type="gramEnd"/>
            <w:r>
              <w:rPr>
                <w:rFonts w:ascii="Times New Roman" w:hAnsi="Times New Roman" w:cs="Times New Roman"/>
              </w:rPr>
              <w:t>аяковского</w:t>
            </w:r>
          </w:p>
        </w:tc>
        <w:tc>
          <w:tcPr>
            <w:tcW w:w="2103" w:type="dxa"/>
            <w:shd w:val="clear" w:color="auto" w:fill="auto"/>
          </w:tcPr>
          <w:p w:rsidR="002E3ECB" w:rsidRPr="00DB4633"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1,306</w:t>
            </w:r>
          </w:p>
        </w:tc>
        <w:tc>
          <w:tcPr>
            <w:tcW w:w="2922"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37-206-830-ОП-МП-001-06</w:t>
            </w:r>
          </w:p>
        </w:tc>
      </w:tr>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7</w:t>
            </w:r>
          </w:p>
        </w:tc>
        <w:tc>
          <w:tcPr>
            <w:tcW w:w="2102" w:type="dxa"/>
            <w:shd w:val="clear" w:color="auto" w:fill="auto"/>
          </w:tcPr>
          <w:p w:rsidR="002E3ECB" w:rsidRPr="00DB4633" w:rsidRDefault="002E3ECB" w:rsidP="008F62B2">
            <w:pPr>
              <w:pStyle w:val="ac"/>
              <w:jc w:val="both"/>
              <w:rPr>
                <w:rFonts w:ascii="Times New Roman" w:hAnsi="Times New Roman" w:cs="Times New Roman"/>
              </w:rPr>
            </w:pPr>
            <w:proofErr w:type="spellStart"/>
            <w:r>
              <w:rPr>
                <w:rFonts w:ascii="Times New Roman" w:hAnsi="Times New Roman" w:cs="Times New Roman"/>
              </w:rPr>
              <w:t>Ул</w:t>
            </w:r>
            <w:proofErr w:type="gramStart"/>
            <w:r>
              <w:rPr>
                <w:rFonts w:ascii="Times New Roman" w:hAnsi="Times New Roman" w:cs="Times New Roman"/>
              </w:rPr>
              <w:t>.К</w:t>
            </w:r>
            <w:proofErr w:type="gramEnd"/>
            <w:r>
              <w:rPr>
                <w:rFonts w:ascii="Times New Roman" w:hAnsi="Times New Roman" w:cs="Times New Roman"/>
              </w:rPr>
              <w:t>орельцева</w:t>
            </w:r>
            <w:proofErr w:type="spellEnd"/>
          </w:p>
        </w:tc>
        <w:tc>
          <w:tcPr>
            <w:tcW w:w="2103" w:type="dxa"/>
            <w:shd w:val="clear" w:color="auto" w:fill="auto"/>
          </w:tcPr>
          <w:p w:rsidR="002E3ECB" w:rsidRPr="00DB4633"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0,515</w:t>
            </w:r>
          </w:p>
        </w:tc>
        <w:tc>
          <w:tcPr>
            <w:tcW w:w="2922"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37-206-830-ОП-МП-001-07</w:t>
            </w:r>
          </w:p>
        </w:tc>
      </w:tr>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8</w:t>
            </w:r>
          </w:p>
        </w:tc>
        <w:tc>
          <w:tcPr>
            <w:tcW w:w="2102"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.В</w:t>
            </w:r>
            <w:proofErr w:type="gramEnd"/>
            <w:r>
              <w:rPr>
                <w:rFonts w:ascii="Times New Roman" w:hAnsi="Times New Roman" w:cs="Times New Roman"/>
              </w:rPr>
              <w:t>осточная</w:t>
            </w:r>
          </w:p>
        </w:tc>
        <w:tc>
          <w:tcPr>
            <w:tcW w:w="2103" w:type="dxa"/>
            <w:shd w:val="clear" w:color="auto" w:fill="auto"/>
          </w:tcPr>
          <w:p w:rsidR="002E3ECB" w:rsidRPr="00DB4633"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0,394</w:t>
            </w:r>
          </w:p>
        </w:tc>
        <w:tc>
          <w:tcPr>
            <w:tcW w:w="2922"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37-206-830-ОП-МП-001-08</w:t>
            </w:r>
          </w:p>
        </w:tc>
      </w:tr>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9</w:t>
            </w:r>
          </w:p>
        </w:tc>
        <w:tc>
          <w:tcPr>
            <w:tcW w:w="2102"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.Л</w:t>
            </w:r>
            <w:proofErr w:type="gramEnd"/>
            <w:r>
              <w:rPr>
                <w:rFonts w:ascii="Times New Roman" w:hAnsi="Times New Roman" w:cs="Times New Roman"/>
              </w:rPr>
              <w:t>есная</w:t>
            </w:r>
          </w:p>
        </w:tc>
        <w:tc>
          <w:tcPr>
            <w:tcW w:w="2103" w:type="dxa"/>
            <w:shd w:val="clear" w:color="auto" w:fill="auto"/>
          </w:tcPr>
          <w:p w:rsidR="002E3ECB" w:rsidRPr="00DB4633"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1,088</w:t>
            </w:r>
          </w:p>
        </w:tc>
        <w:tc>
          <w:tcPr>
            <w:tcW w:w="2922"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37-206-830-ОП-МП-001-09</w:t>
            </w:r>
          </w:p>
        </w:tc>
      </w:tr>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10</w:t>
            </w:r>
          </w:p>
        </w:tc>
        <w:tc>
          <w:tcPr>
            <w:tcW w:w="2102"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.П</w:t>
            </w:r>
            <w:proofErr w:type="gramEnd"/>
            <w:r>
              <w:rPr>
                <w:rFonts w:ascii="Times New Roman" w:hAnsi="Times New Roman" w:cs="Times New Roman"/>
              </w:rPr>
              <w:t>ушкина</w:t>
            </w:r>
          </w:p>
        </w:tc>
        <w:tc>
          <w:tcPr>
            <w:tcW w:w="2103" w:type="dxa"/>
            <w:shd w:val="clear" w:color="auto" w:fill="auto"/>
          </w:tcPr>
          <w:p w:rsidR="002E3ECB" w:rsidRPr="00DB4633"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2,334</w:t>
            </w:r>
          </w:p>
        </w:tc>
        <w:tc>
          <w:tcPr>
            <w:tcW w:w="2922"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37-206-830-ОП-МП-001-10</w:t>
            </w:r>
          </w:p>
        </w:tc>
      </w:tr>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11</w:t>
            </w:r>
          </w:p>
        </w:tc>
        <w:tc>
          <w:tcPr>
            <w:tcW w:w="2102"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.К</w:t>
            </w:r>
            <w:proofErr w:type="gramEnd"/>
            <w:r>
              <w:rPr>
                <w:rFonts w:ascii="Times New Roman" w:hAnsi="Times New Roman" w:cs="Times New Roman"/>
              </w:rPr>
              <w:t>олхозная</w:t>
            </w:r>
          </w:p>
        </w:tc>
        <w:tc>
          <w:tcPr>
            <w:tcW w:w="2103" w:type="dxa"/>
            <w:shd w:val="clear" w:color="auto" w:fill="auto"/>
          </w:tcPr>
          <w:p w:rsidR="002E3ECB" w:rsidRPr="00DB4633"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0,457</w:t>
            </w:r>
          </w:p>
        </w:tc>
        <w:tc>
          <w:tcPr>
            <w:tcW w:w="2922"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37-206-830-ОП-МП-001-11</w:t>
            </w:r>
          </w:p>
        </w:tc>
      </w:tr>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12</w:t>
            </w:r>
          </w:p>
        </w:tc>
        <w:tc>
          <w:tcPr>
            <w:tcW w:w="2102"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.П</w:t>
            </w:r>
            <w:proofErr w:type="gramEnd"/>
            <w:r>
              <w:rPr>
                <w:rFonts w:ascii="Times New Roman" w:hAnsi="Times New Roman" w:cs="Times New Roman"/>
              </w:rPr>
              <w:t>анфилова</w:t>
            </w:r>
          </w:p>
        </w:tc>
        <w:tc>
          <w:tcPr>
            <w:tcW w:w="2103" w:type="dxa"/>
            <w:shd w:val="clear" w:color="auto" w:fill="auto"/>
          </w:tcPr>
          <w:p w:rsidR="002E3ECB" w:rsidRPr="00DB4633"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0,534</w:t>
            </w:r>
          </w:p>
        </w:tc>
        <w:tc>
          <w:tcPr>
            <w:tcW w:w="2922"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37-206-830-ОП-МП-001-12</w:t>
            </w:r>
          </w:p>
        </w:tc>
      </w:tr>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13</w:t>
            </w:r>
          </w:p>
        </w:tc>
        <w:tc>
          <w:tcPr>
            <w:tcW w:w="2102"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.К</w:t>
            </w:r>
            <w:proofErr w:type="gramEnd"/>
            <w:r>
              <w:rPr>
                <w:rFonts w:ascii="Times New Roman" w:hAnsi="Times New Roman" w:cs="Times New Roman"/>
              </w:rPr>
              <w:t>омсомольская</w:t>
            </w:r>
          </w:p>
        </w:tc>
        <w:tc>
          <w:tcPr>
            <w:tcW w:w="2103" w:type="dxa"/>
            <w:shd w:val="clear" w:color="auto" w:fill="auto"/>
          </w:tcPr>
          <w:p w:rsidR="002E3ECB" w:rsidRPr="00DB4633"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0,635</w:t>
            </w:r>
          </w:p>
        </w:tc>
        <w:tc>
          <w:tcPr>
            <w:tcW w:w="2922"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37-206-830-ОП-МП-001-13</w:t>
            </w:r>
          </w:p>
        </w:tc>
      </w:tr>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14</w:t>
            </w:r>
          </w:p>
        </w:tc>
        <w:tc>
          <w:tcPr>
            <w:tcW w:w="2102"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.Г</w:t>
            </w:r>
            <w:proofErr w:type="gramEnd"/>
            <w:r>
              <w:rPr>
                <w:rFonts w:ascii="Times New Roman" w:hAnsi="Times New Roman" w:cs="Times New Roman"/>
              </w:rPr>
              <w:t>агарина</w:t>
            </w:r>
          </w:p>
        </w:tc>
        <w:tc>
          <w:tcPr>
            <w:tcW w:w="2103" w:type="dxa"/>
            <w:shd w:val="clear" w:color="auto" w:fill="auto"/>
          </w:tcPr>
          <w:p w:rsidR="002E3ECB" w:rsidRPr="00DB4633"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0,686</w:t>
            </w:r>
          </w:p>
        </w:tc>
        <w:tc>
          <w:tcPr>
            <w:tcW w:w="2922"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37-206-830-ОП-МП-001-14</w:t>
            </w:r>
          </w:p>
        </w:tc>
      </w:tr>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15</w:t>
            </w:r>
          </w:p>
        </w:tc>
        <w:tc>
          <w:tcPr>
            <w:tcW w:w="2102"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.Б</w:t>
            </w:r>
            <w:proofErr w:type="gramEnd"/>
            <w:r>
              <w:rPr>
                <w:rFonts w:ascii="Times New Roman" w:hAnsi="Times New Roman" w:cs="Times New Roman"/>
              </w:rPr>
              <w:t>ольничная</w:t>
            </w:r>
          </w:p>
        </w:tc>
        <w:tc>
          <w:tcPr>
            <w:tcW w:w="2103" w:type="dxa"/>
            <w:shd w:val="clear" w:color="auto" w:fill="auto"/>
          </w:tcPr>
          <w:p w:rsidR="002E3ECB" w:rsidRPr="00DB4633"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0,319</w:t>
            </w:r>
          </w:p>
        </w:tc>
        <w:tc>
          <w:tcPr>
            <w:tcW w:w="2922"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37-206-830-ОП-МП-001-15</w:t>
            </w:r>
          </w:p>
        </w:tc>
      </w:tr>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16</w:t>
            </w:r>
          </w:p>
        </w:tc>
        <w:tc>
          <w:tcPr>
            <w:tcW w:w="2102"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.М</w:t>
            </w:r>
            <w:proofErr w:type="gramEnd"/>
            <w:r>
              <w:rPr>
                <w:rFonts w:ascii="Times New Roman" w:hAnsi="Times New Roman" w:cs="Times New Roman"/>
              </w:rPr>
              <w:t>елиоративная</w:t>
            </w:r>
          </w:p>
        </w:tc>
        <w:tc>
          <w:tcPr>
            <w:tcW w:w="2103" w:type="dxa"/>
            <w:shd w:val="clear" w:color="auto" w:fill="auto"/>
          </w:tcPr>
          <w:p w:rsidR="002E3ECB" w:rsidRPr="00DB4633"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0,456</w:t>
            </w:r>
          </w:p>
        </w:tc>
        <w:tc>
          <w:tcPr>
            <w:tcW w:w="2922"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37-206-830-ОП-МП-001-16</w:t>
            </w:r>
          </w:p>
        </w:tc>
      </w:tr>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17</w:t>
            </w:r>
          </w:p>
        </w:tc>
        <w:tc>
          <w:tcPr>
            <w:tcW w:w="2102"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.С</w:t>
            </w:r>
            <w:proofErr w:type="gramEnd"/>
            <w:r>
              <w:rPr>
                <w:rFonts w:ascii="Times New Roman" w:hAnsi="Times New Roman" w:cs="Times New Roman"/>
              </w:rPr>
              <w:t>еверная</w:t>
            </w:r>
          </w:p>
        </w:tc>
        <w:tc>
          <w:tcPr>
            <w:tcW w:w="2103" w:type="dxa"/>
            <w:shd w:val="clear" w:color="auto" w:fill="auto"/>
          </w:tcPr>
          <w:p w:rsidR="002E3ECB" w:rsidRPr="00DB4633"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0,275</w:t>
            </w:r>
          </w:p>
        </w:tc>
        <w:tc>
          <w:tcPr>
            <w:tcW w:w="2922"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37-206-830-ОП-МП-001-17</w:t>
            </w:r>
          </w:p>
        </w:tc>
      </w:tr>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18</w:t>
            </w:r>
          </w:p>
        </w:tc>
        <w:tc>
          <w:tcPr>
            <w:tcW w:w="2102"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.П</w:t>
            </w:r>
            <w:proofErr w:type="gramEnd"/>
            <w:r>
              <w:rPr>
                <w:rFonts w:ascii="Times New Roman" w:hAnsi="Times New Roman" w:cs="Times New Roman"/>
              </w:rPr>
              <w:t>ионерская</w:t>
            </w:r>
          </w:p>
        </w:tc>
        <w:tc>
          <w:tcPr>
            <w:tcW w:w="2103" w:type="dxa"/>
            <w:shd w:val="clear" w:color="auto" w:fill="auto"/>
          </w:tcPr>
          <w:p w:rsidR="002E3ECB" w:rsidRPr="00DB4633"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0,336</w:t>
            </w:r>
          </w:p>
        </w:tc>
        <w:tc>
          <w:tcPr>
            <w:tcW w:w="2922"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37-206-830-ОП-МП-001-18</w:t>
            </w:r>
          </w:p>
        </w:tc>
      </w:tr>
      <w:tr w:rsidR="002E3ECB" w:rsidRPr="00DB4633" w:rsidTr="008F62B2">
        <w:tc>
          <w:tcPr>
            <w:tcW w:w="697"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19</w:t>
            </w:r>
          </w:p>
        </w:tc>
        <w:tc>
          <w:tcPr>
            <w:tcW w:w="2102" w:type="dxa"/>
            <w:shd w:val="clear" w:color="auto" w:fill="auto"/>
          </w:tcPr>
          <w:p w:rsidR="002E3ECB" w:rsidRPr="00DB4633"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.Т</w:t>
            </w:r>
            <w:proofErr w:type="gramEnd"/>
            <w:r>
              <w:rPr>
                <w:rFonts w:ascii="Times New Roman" w:hAnsi="Times New Roman" w:cs="Times New Roman"/>
              </w:rPr>
              <w:t>ерритория больницы</w:t>
            </w:r>
          </w:p>
        </w:tc>
        <w:tc>
          <w:tcPr>
            <w:tcW w:w="2103" w:type="dxa"/>
            <w:shd w:val="clear" w:color="auto" w:fill="auto"/>
          </w:tcPr>
          <w:p w:rsidR="002E3ECB" w:rsidRPr="00DB4633"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Pr="00DB4633" w:rsidRDefault="002E3ECB" w:rsidP="008F62B2">
            <w:pPr>
              <w:pStyle w:val="ac"/>
              <w:jc w:val="center"/>
              <w:rPr>
                <w:rFonts w:ascii="Times New Roman" w:hAnsi="Times New Roman" w:cs="Times New Roman"/>
              </w:rPr>
            </w:pPr>
            <w:r>
              <w:rPr>
                <w:rFonts w:ascii="Times New Roman" w:hAnsi="Times New Roman" w:cs="Times New Roman"/>
              </w:rPr>
              <w:t>0,549</w:t>
            </w:r>
          </w:p>
        </w:tc>
        <w:tc>
          <w:tcPr>
            <w:tcW w:w="2922"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37-206-830-ОП-МП-001-19</w:t>
            </w:r>
          </w:p>
        </w:tc>
      </w:tr>
      <w:tr w:rsidR="002E3ECB" w:rsidRPr="00DB4633" w:rsidTr="008F62B2">
        <w:tc>
          <w:tcPr>
            <w:tcW w:w="697" w:type="dxa"/>
            <w:shd w:val="clear" w:color="auto" w:fill="auto"/>
          </w:tcPr>
          <w:p w:rsidR="002E3ECB" w:rsidRDefault="002E3ECB" w:rsidP="008F62B2">
            <w:pPr>
              <w:pStyle w:val="ac"/>
              <w:jc w:val="both"/>
              <w:rPr>
                <w:rFonts w:ascii="Times New Roman" w:hAnsi="Times New Roman" w:cs="Times New Roman"/>
              </w:rPr>
            </w:pPr>
            <w:r>
              <w:rPr>
                <w:rFonts w:ascii="Times New Roman" w:hAnsi="Times New Roman" w:cs="Times New Roman"/>
              </w:rPr>
              <w:t>20</w:t>
            </w:r>
          </w:p>
        </w:tc>
        <w:tc>
          <w:tcPr>
            <w:tcW w:w="2102" w:type="dxa"/>
            <w:shd w:val="clear" w:color="auto" w:fill="auto"/>
          </w:tcPr>
          <w:p w:rsidR="002E3ECB"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.Ц</w:t>
            </w:r>
            <w:proofErr w:type="gramEnd"/>
            <w:r>
              <w:rPr>
                <w:rFonts w:ascii="Times New Roman" w:hAnsi="Times New Roman" w:cs="Times New Roman"/>
              </w:rPr>
              <w:t>ентральная</w:t>
            </w:r>
          </w:p>
        </w:tc>
        <w:tc>
          <w:tcPr>
            <w:tcW w:w="2103" w:type="dxa"/>
            <w:shd w:val="clear" w:color="auto" w:fill="auto"/>
          </w:tcPr>
          <w:p w:rsidR="002E3ECB"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1,363</w:t>
            </w:r>
          </w:p>
        </w:tc>
        <w:tc>
          <w:tcPr>
            <w:tcW w:w="2922"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37-206-830-ОП-МП-002-01</w:t>
            </w:r>
          </w:p>
        </w:tc>
      </w:tr>
      <w:tr w:rsidR="002E3ECB" w:rsidRPr="00DB4633" w:rsidTr="008F62B2">
        <w:tc>
          <w:tcPr>
            <w:tcW w:w="697" w:type="dxa"/>
            <w:shd w:val="clear" w:color="auto" w:fill="auto"/>
          </w:tcPr>
          <w:p w:rsidR="002E3ECB" w:rsidRDefault="002E3ECB" w:rsidP="008F62B2">
            <w:pPr>
              <w:pStyle w:val="ac"/>
              <w:jc w:val="both"/>
              <w:rPr>
                <w:rFonts w:ascii="Times New Roman" w:hAnsi="Times New Roman" w:cs="Times New Roman"/>
              </w:rPr>
            </w:pPr>
            <w:r>
              <w:rPr>
                <w:rFonts w:ascii="Times New Roman" w:hAnsi="Times New Roman" w:cs="Times New Roman"/>
              </w:rPr>
              <w:t>21</w:t>
            </w:r>
          </w:p>
        </w:tc>
        <w:tc>
          <w:tcPr>
            <w:tcW w:w="2102" w:type="dxa"/>
            <w:shd w:val="clear" w:color="auto" w:fill="auto"/>
          </w:tcPr>
          <w:p w:rsidR="002E3ECB"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.Б</w:t>
            </w:r>
            <w:proofErr w:type="gramEnd"/>
            <w:r>
              <w:rPr>
                <w:rFonts w:ascii="Times New Roman" w:hAnsi="Times New Roman" w:cs="Times New Roman"/>
              </w:rPr>
              <w:t>ереговая</w:t>
            </w:r>
          </w:p>
        </w:tc>
        <w:tc>
          <w:tcPr>
            <w:tcW w:w="2103" w:type="dxa"/>
            <w:shd w:val="clear" w:color="auto" w:fill="auto"/>
          </w:tcPr>
          <w:p w:rsidR="002E3ECB"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1,328</w:t>
            </w:r>
          </w:p>
        </w:tc>
        <w:tc>
          <w:tcPr>
            <w:tcW w:w="2922"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37-206-830-ОП-МП-002-02</w:t>
            </w:r>
          </w:p>
        </w:tc>
      </w:tr>
      <w:tr w:rsidR="002E3ECB" w:rsidRPr="00DB4633" w:rsidTr="008F62B2">
        <w:tc>
          <w:tcPr>
            <w:tcW w:w="697" w:type="dxa"/>
            <w:shd w:val="clear" w:color="auto" w:fill="auto"/>
          </w:tcPr>
          <w:p w:rsidR="002E3ECB" w:rsidRDefault="002E3ECB" w:rsidP="008F62B2">
            <w:pPr>
              <w:pStyle w:val="ac"/>
              <w:jc w:val="both"/>
              <w:rPr>
                <w:rFonts w:ascii="Times New Roman" w:hAnsi="Times New Roman" w:cs="Times New Roman"/>
              </w:rPr>
            </w:pPr>
            <w:r>
              <w:rPr>
                <w:rFonts w:ascii="Times New Roman" w:hAnsi="Times New Roman" w:cs="Times New Roman"/>
              </w:rPr>
              <w:t>22</w:t>
            </w:r>
          </w:p>
        </w:tc>
        <w:tc>
          <w:tcPr>
            <w:tcW w:w="2102" w:type="dxa"/>
            <w:shd w:val="clear" w:color="auto" w:fill="auto"/>
          </w:tcPr>
          <w:p w:rsidR="002E3ECB" w:rsidRDefault="002E3ECB" w:rsidP="008F62B2">
            <w:pPr>
              <w:pStyle w:val="ac"/>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.З</w:t>
            </w:r>
            <w:proofErr w:type="gramEnd"/>
            <w:r>
              <w:rPr>
                <w:rFonts w:ascii="Times New Roman" w:hAnsi="Times New Roman" w:cs="Times New Roman"/>
              </w:rPr>
              <w:t>елёная</w:t>
            </w:r>
          </w:p>
        </w:tc>
        <w:tc>
          <w:tcPr>
            <w:tcW w:w="2103" w:type="dxa"/>
            <w:shd w:val="clear" w:color="auto" w:fill="auto"/>
          </w:tcPr>
          <w:p w:rsidR="002E3ECB"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0,452</w:t>
            </w:r>
          </w:p>
        </w:tc>
        <w:tc>
          <w:tcPr>
            <w:tcW w:w="2922"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37-206-830-ОП-МП-002-03</w:t>
            </w:r>
          </w:p>
        </w:tc>
      </w:tr>
      <w:tr w:rsidR="002E3ECB" w:rsidRPr="00DB4633" w:rsidTr="008F62B2">
        <w:tc>
          <w:tcPr>
            <w:tcW w:w="697" w:type="dxa"/>
            <w:shd w:val="clear" w:color="auto" w:fill="auto"/>
          </w:tcPr>
          <w:p w:rsidR="002E3ECB" w:rsidRDefault="002E3ECB" w:rsidP="008F62B2">
            <w:pPr>
              <w:pStyle w:val="ac"/>
              <w:jc w:val="both"/>
              <w:rPr>
                <w:rFonts w:ascii="Times New Roman" w:hAnsi="Times New Roman" w:cs="Times New Roman"/>
              </w:rPr>
            </w:pPr>
            <w:r>
              <w:rPr>
                <w:rFonts w:ascii="Times New Roman" w:hAnsi="Times New Roman" w:cs="Times New Roman"/>
              </w:rPr>
              <w:t>23</w:t>
            </w:r>
          </w:p>
        </w:tc>
        <w:tc>
          <w:tcPr>
            <w:tcW w:w="2102" w:type="dxa"/>
            <w:shd w:val="clear" w:color="auto" w:fill="auto"/>
          </w:tcPr>
          <w:p w:rsidR="002E3ECB" w:rsidRDefault="002E3ECB" w:rsidP="008F62B2">
            <w:pPr>
              <w:pStyle w:val="ac"/>
              <w:jc w:val="both"/>
              <w:rPr>
                <w:rFonts w:ascii="Times New Roman" w:hAnsi="Times New Roman" w:cs="Times New Roman"/>
              </w:rPr>
            </w:pPr>
            <w:r>
              <w:rPr>
                <w:rFonts w:ascii="Times New Roman" w:hAnsi="Times New Roman" w:cs="Times New Roman"/>
              </w:rPr>
              <w:t>д</w:t>
            </w:r>
            <w:proofErr w:type="gramStart"/>
            <w:r>
              <w:rPr>
                <w:rFonts w:ascii="Times New Roman" w:hAnsi="Times New Roman" w:cs="Times New Roman"/>
              </w:rPr>
              <w:t>.Б</w:t>
            </w:r>
            <w:proofErr w:type="gramEnd"/>
            <w:r>
              <w:rPr>
                <w:rFonts w:ascii="Times New Roman" w:hAnsi="Times New Roman" w:cs="Times New Roman"/>
              </w:rPr>
              <w:t>арнаул</w:t>
            </w:r>
          </w:p>
        </w:tc>
        <w:tc>
          <w:tcPr>
            <w:tcW w:w="2103" w:type="dxa"/>
            <w:shd w:val="clear" w:color="auto" w:fill="auto"/>
          </w:tcPr>
          <w:p w:rsidR="002E3ECB" w:rsidRDefault="002E3ECB" w:rsidP="008F62B2">
            <w:pPr>
              <w:pStyle w:val="ac"/>
              <w:jc w:val="center"/>
              <w:rPr>
                <w:rFonts w:ascii="Times New Roman" w:hAnsi="Times New Roman" w:cs="Times New Roman"/>
              </w:rPr>
            </w:pPr>
            <w:proofErr w:type="spellStart"/>
            <w:r>
              <w:rPr>
                <w:rFonts w:ascii="Times New Roman" w:hAnsi="Times New Roman" w:cs="Times New Roman"/>
              </w:rPr>
              <w:t>С.Мостовское</w:t>
            </w:r>
            <w:proofErr w:type="spellEnd"/>
          </w:p>
        </w:tc>
        <w:tc>
          <w:tcPr>
            <w:tcW w:w="1973"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0,780</w:t>
            </w:r>
          </w:p>
        </w:tc>
        <w:tc>
          <w:tcPr>
            <w:tcW w:w="2922"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37-206-830-ОП-МП-003-01</w:t>
            </w:r>
          </w:p>
        </w:tc>
      </w:tr>
      <w:tr w:rsidR="002E3ECB" w:rsidRPr="00DB4633" w:rsidTr="008F62B2">
        <w:tc>
          <w:tcPr>
            <w:tcW w:w="697" w:type="dxa"/>
            <w:shd w:val="clear" w:color="auto" w:fill="auto"/>
          </w:tcPr>
          <w:p w:rsidR="002E3ECB" w:rsidRDefault="002E3ECB" w:rsidP="008F62B2">
            <w:pPr>
              <w:pStyle w:val="ac"/>
              <w:jc w:val="both"/>
              <w:rPr>
                <w:rFonts w:ascii="Times New Roman" w:hAnsi="Times New Roman" w:cs="Times New Roman"/>
              </w:rPr>
            </w:pPr>
          </w:p>
        </w:tc>
        <w:tc>
          <w:tcPr>
            <w:tcW w:w="2102" w:type="dxa"/>
            <w:shd w:val="clear" w:color="auto" w:fill="auto"/>
          </w:tcPr>
          <w:p w:rsidR="002E3ECB" w:rsidRDefault="002E3ECB" w:rsidP="008F62B2">
            <w:pPr>
              <w:pStyle w:val="ac"/>
              <w:jc w:val="both"/>
              <w:rPr>
                <w:rFonts w:ascii="Times New Roman" w:hAnsi="Times New Roman" w:cs="Times New Roman"/>
              </w:rPr>
            </w:pPr>
            <w:r>
              <w:rPr>
                <w:rFonts w:ascii="Times New Roman" w:hAnsi="Times New Roman" w:cs="Times New Roman"/>
              </w:rPr>
              <w:t>ИТОГО</w:t>
            </w:r>
          </w:p>
        </w:tc>
        <w:tc>
          <w:tcPr>
            <w:tcW w:w="2103" w:type="dxa"/>
            <w:shd w:val="clear" w:color="auto" w:fill="auto"/>
          </w:tcPr>
          <w:p w:rsidR="002E3ECB" w:rsidRDefault="002E3ECB" w:rsidP="008F62B2">
            <w:pPr>
              <w:pStyle w:val="ac"/>
              <w:jc w:val="center"/>
              <w:rPr>
                <w:rFonts w:ascii="Times New Roman" w:hAnsi="Times New Roman" w:cs="Times New Roman"/>
              </w:rPr>
            </w:pPr>
          </w:p>
        </w:tc>
        <w:tc>
          <w:tcPr>
            <w:tcW w:w="1973" w:type="dxa"/>
            <w:shd w:val="clear" w:color="auto" w:fill="auto"/>
          </w:tcPr>
          <w:p w:rsidR="002E3ECB" w:rsidRDefault="002E3ECB" w:rsidP="008F62B2">
            <w:pPr>
              <w:pStyle w:val="ac"/>
              <w:jc w:val="center"/>
              <w:rPr>
                <w:rFonts w:ascii="Times New Roman" w:hAnsi="Times New Roman" w:cs="Times New Roman"/>
              </w:rPr>
            </w:pPr>
            <w:r>
              <w:rPr>
                <w:rFonts w:ascii="Times New Roman" w:hAnsi="Times New Roman" w:cs="Times New Roman"/>
              </w:rPr>
              <w:t>21,38</w:t>
            </w:r>
          </w:p>
        </w:tc>
        <w:tc>
          <w:tcPr>
            <w:tcW w:w="2922" w:type="dxa"/>
            <w:shd w:val="clear" w:color="auto" w:fill="auto"/>
          </w:tcPr>
          <w:p w:rsidR="002E3ECB" w:rsidRDefault="002E3ECB" w:rsidP="008F62B2">
            <w:pPr>
              <w:pStyle w:val="ac"/>
              <w:jc w:val="center"/>
              <w:rPr>
                <w:rFonts w:ascii="Times New Roman" w:hAnsi="Times New Roman" w:cs="Times New Roman"/>
              </w:rPr>
            </w:pPr>
          </w:p>
        </w:tc>
      </w:tr>
    </w:tbl>
    <w:p w:rsidR="002E3ECB" w:rsidRPr="00B26239" w:rsidRDefault="002E3ECB" w:rsidP="002E3ECB">
      <w:pPr>
        <w:pStyle w:val="ac"/>
        <w:ind w:firstLine="284"/>
        <w:jc w:val="both"/>
        <w:rPr>
          <w:rFonts w:ascii="Times New Roman" w:hAnsi="Times New Roman" w:cs="Times New Roman"/>
          <w:sz w:val="16"/>
          <w:szCs w:val="16"/>
        </w:rPr>
      </w:pPr>
    </w:p>
    <w:p w:rsidR="002E3ECB" w:rsidRPr="004A343F" w:rsidRDefault="002E3ECB" w:rsidP="002E3ECB">
      <w:pPr>
        <w:pStyle w:val="ac"/>
        <w:ind w:firstLine="284"/>
        <w:jc w:val="both"/>
        <w:rPr>
          <w:rFonts w:ascii="Times New Roman" w:hAnsi="Times New Roman" w:cs="Times New Roman"/>
          <w:sz w:val="28"/>
          <w:szCs w:val="28"/>
        </w:rPr>
      </w:pPr>
      <w:r w:rsidRPr="004A343F">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w:t>
      </w:r>
      <w:r w:rsidRPr="004A343F">
        <w:rPr>
          <w:rFonts w:ascii="Times New Roman" w:hAnsi="Times New Roman" w:cs="Times New Roman"/>
          <w:sz w:val="28"/>
          <w:szCs w:val="28"/>
        </w:rPr>
        <w:t>. Общие данные по улично-дорожной сети в пределах МО.</w:t>
      </w:r>
    </w:p>
    <w:p w:rsidR="002E3ECB" w:rsidRPr="00B26239" w:rsidRDefault="002E3ECB" w:rsidP="002E3ECB">
      <w:pPr>
        <w:pStyle w:val="ac"/>
        <w:ind w:firstLine="284"/>
        <w:jc w:val="both"/>
        <w:rPr>
          <w:rFonts w:ascii="Times New Roman" w:hAnsi="Times New Roman" w:cs="Times New Roman"/>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3996"/>
        <w:gridCol w:w="2385"/>
        <w:gridCol w:w="2785"/>
      </w:tblGrid>
      <w:tr w:rsidR="002E3ECB" w:rsidRPr="00DB4633" w:rsidTr="008F62B2">
        <w:tc>
          <w:tcPr>
            <w:tcW w:w="323" w:type="pct"/>
            <w:shd w:val="clear" w:color="auto" w:fill="auto"/>
          </w:tcPr>
          <w:p w:rsidR="002E3ECB" w:rsidRPr="00DB4633" w:rsidRDefault="002E3ECB" w:rsidP="008F62B2">
            <w:pPr>
              <w:pStyle w:val="ac"/>
              <w:rPr>
                <w:rFonts w:ascii="Times New Roman" w:hAnsi="Times New Roman" w:cs="Times New Roman"/>
              </w:rPr>
            </w:pPr>
            <w:r w:rsidRPr="00DB4633">
              <w:rPr>
                <w:rFonts w:ascii="Times New Roman" w:hAnsi="Times New Roman" w:cs="Times New Roman"/>
              </w:rPr>
              <w:t>№</w:t>
            </w:r>
          </w:p>
        </w:tc>
        <w:tc>
          <w:tcPr>
            <w:tcW w:w="2039" w:type="pct"/>
            <w:shd w:val="clear" w:color="auto" w:fill="auto"/>
          </w:tcPr>
          <w:p w:rsidR="002E3ECB" w:rsidRPr="00DB4633" w:rsidRDefault="002E3ECB" w:rsidP="008F62B2">
            <w:pPr>
              <w:pStyle w:val="ac"/>
              <w:rPr>
                <w:rFonts w:ascii="Times New Roman" w:hAnsi="Times New Roman" w:cs="Times New Roman"/>
              </w:rPr>
            </w:pPr>
            <w:r w:rsidRPr="00DB4633">
              <w:rPr>
                <w:rFonts w:ascii="Times New Roman" w:hAnsi="Times New Roman" w:cs="Times New Roman"/>
              </w:rPr>
              <w:t xml:space="preserve">Показатели </w:t>
            </w:r>
          </w:p>
        </w:tc>
        <w:tc>
          <w:tcPr>
            <w:tcW w:w="1217" w:type="pct"/>
            <w:shd w:val="clear" w:color="auto" w:fill="auto"/>
          </w:tcPr>
          <w:p w:rsidR="002E3ECB" w:rsidRPr="00DB4633" w:rsidRDefault="002E3ECB" w:rsidP="008F62B2">
            <w:pPr>
              <w:pStyle w:val="ac"/>
              <w:rPr>
                <w:rFonts w:ascii="Times New Roman" w:hAnsi="Times New Roman" w:cs="Times New Roman"/>
              </w:rPr>
            </w:pPr>
            <w:r w:rsidRPr="00DB4633">
              <w:rPr>
                <w:rFonts w:ascii="Times New Roman" w:hAnsi="Times New Roman" w:cs="Times New Roman"/>
              </w:rPr>
              <w:t>Единица измерения</w:t>
            </w:r>
          </w:p>
        </w:tc>
        <w:tc>
          <w:tcPr>
            <w:tcW w:w="1421" w:type="pct"/>
            <w:shd w:val="clear" w:color="auto" w:fill="auto"/>
          </w:tcPr>
          <w:p w:rsidR="002E3ECB" w:rsidRPr="00DB4633" w:rsidRDefault="002E3ECB" w:rsidP="008F62B2">
            <w:pPr>
              <w:pStyle w:val="ac"/>
              <w:rPr>
                <w:rFonts w:ascii="Times New Roman" w:hAnsi="Times New Roman" w:cs="Times New Roman"/>
              </w:rPr>
            </w:pPr>
            <w:r w:rsidRPr="00DB4633">
              <w:rPr>
                <w:rFonts w:ascii="Times New Roman" w:hAnsi="Times New Roman" w:cs="Times New Roman"/>
              </w:rPr>
              <w:t>Данные на 201</w:t>
            </w:r>
            <w:r>
              <w:rPr>
                <w:rFonts w:ascii="Times New Roman" w:hAnsi="Times New Roman" w:cs="Times New Roman"/>
              </w:rPr>
              <w:t>5</w:t>
            </w:r>
            <w:r w:rsidRPr="00DB4633">
              <w:rPr>
                <w:rFonts w:ascii="Times New Roman" w:hAnsi="Times New Roman" w:cs="Times New Roman"/>
              </w:rPr>
              <w:t xml:space="preserve"> г.</w:t>
            </w:r>
          </w:p>
        </w:tc>
      </w:tr>
      <w:tr w:rsidR="002E3ECB" w:rsidRPr="00DB4633" w:rsidTr="008F62B2">
        <w:tc>
          <w:tcPr>
            <w:tcW w:w="323" w:type="pct"/>
            <w:shd w:val="clear" w:color="auto" w:fill="auto"/>
          </w:tcPr>
          <w:p w:rsidR="002E3ECB" w:rsidRPr="00DB4633" w:rsidRDefault="002E3ECB" w:rsidP="008F62B2">
            <w:pPr>
              <w:pStyle w:val="ac"/>
              <w:rPr>
                <w:rFonts w:ascii="Times New Roman" w:hAnsi="Times New Roman" w:cs="Times New Roman"/>
              </w:rPr>
            </w:pPr>
            <w:r w:rsidRPr="00DB4633">
              <w:rPr>
                <w:rFonts w:ascii="Times New Roman" w:hAnsi="Times New Roman" w:cs="Times New Roman"/>
              </w:rPr>
              <w:t>1</w:t>
            </w:r>
          </w:p>
        </w:tc>
        <w:tc>
          <w:tcPr>
            <w:tcW w:w="2039" w:type="pct"/>
            <w:shd w:val="clear" w:color="auto" w:fill="auto"/>
          </w:tcPr>
          <w:p w:rsidR="002E3ECB" w:rsidRPr="00DB4633" w:rsidRDefault="002E3ECB" w:rsidP="008F62B2">
            <w:pPr>
              <w:pStyle w:val="ac"/>
              <w:rPr>
                <w:rFonts w:ascii="Times New Roman" w:hAnsi="Times New Roman" w:cs="Times New Roman"/>
              </w:rPr>
            </w:pPr>
            <w:r w:rsidRPr="00DB4633">
              <w:rPr>
                <w:rFonts w:ascii="Times New Roman" w:hAnsi="Times New Roman" w:cs="Times New Roman"/>
              </w:rPr>
              <w:t>Общее протяжение уличной сети</w:t>
            </w:r>
          </w:p>
        </w:tc>
        <w:tc>
          <w:tcPr>
            <w:tcW w:w="1217" w:type="pct"/>
            <w:shd w:val="clear" w:color="auto" w:fill="auto"/>
          </w:tcPr>
          <w:p w:rsidR="002E3ECB" w:rsidRPr="00DB4633" w:rsidRDefault="002E3ECB" w:rsidP="008F62B2">
            <w:pPr>
              <w:pStyle w:val="ac"/>
              <w:rPr>
                <w:rFonts w:ascii="Times New Roman" w:hAnsi="Times New Roman" w:cs="Times New Roman"/>
              </w:rPr>
            </w:pPr>
            <w:r w:rsidRPr="00DB4633">
              <w:rPr>
                <w:rFonts w:ascii="Times New Roman" w:hAnsi="Times New Roman" w:cs="Times New Roman"/>
              </w:rPr>
              <w:t>км</w:t>
            </w:r>
          </w:p>
        </w:tc>
        <w:tc>
          <w:tcPr>
            <w:tcW w:w="1421" w:type="pct"/>
            <w:shd w:val="clear" w:color="auto" w:fill="auto"/>
          </w:tcPr>
          <w:p w:rsidR="002E3ECB" w:rsidRPr="00DB4633" w:rsidRDefault="002E3ECB" w:rsidP="008F62B2">
            <w:pPr>
              <w:pStyle w:val="ac"/>
              <w:rPr>
                <w:rFonts w:ascii="Times New Roman" w:hAnsi="Times New Roman" w:cs="Times New Roman"/>
              </w:rPr>
            </w:pPr>
            <w:r>
              <w:rPr>
                <w:rFonts w:ascii="Times New Roman" w:hAnsi="Times New Roman" w:cs="Times New Roman"/>
              </w:rPr>
              <w:t>21,38</w:t>
            </w:r>
          </w:p>
        </w:tc>
      </w:tr>
      <w:tr w:rsidR="002E3ECB" w:rsidRPr="00DB4633" w:rsidTr="008F62B2">
        <w:tc>
          <w:tcPr>
            <w:tcW w:w="323" w:type="pct"/>
            <w:shd w:val="clear" w:color="auto" w:fill="auto"/>
          </w:tcPr>
          <w:p w:rsidR="002E3ECB" w:rsidRPr="00DB4633" w:rsidRDefault="002E3ECB" w:rsidP="008F62B2">
            <w:pPr>
              <w:pStyle w:val="ac"/>
              <w:rPr>
                <w:rFonts w:ascii="Times New Roman" w:hAnsi="Times New Roman" w:cs="Times New Roman"/>
              </w:rPr>
            </w:pPr>
            <w:r w:rsidRPr="00DB4633">
              <w:rPr>
                <w:rFonts w:ascii="Times New Roman" w:hAnsi="Times New Roman" w:cs="Times New Roman"/>
              </w:rPr>
              <w:t>2</w:t>
            </w:r>
          </w:p>
        </w:tc>
        <w:tc>
          <w:tcPr>
            <w:tcW w:w="2039" w:type="pct"/>
            <w:shd w:val="clear" w:color="auto" w:fill="auto"/>
          </w:tcPr>
          <w:p w:rsidR="002E3ECB" w:rsidRPr="00DB4633" w:rsidRDefault="002E3ECB" w:rsidP="008F62B2">
            <w:pPr>
              <w:pStyle w:val="ac"/>
              <w:rPr>
                <w:rFonts w:ascii="Times New Roman" w:hAnsi="Times New Roman" w:cs="Times New Roman"/>
              </w:rPr>
            </w:pPr>
            <w:r w:rsidRPr="00DB4633">
              <w:rPr>
                <w:rFonts w:ascii="Times New Roman" w:hAnsi="Times New Roman" w:cs="Times New Roman"/>
              </w:rPr>
              <w:t>Общая площадь уличной сети</w:t>
            </w:r>
          </w:p>
        </w:tc>
        <w:tc>
          <w:tcPr>
            <w:tcW w:w="1217" w:type="pct"/>
            <w:shd w:val="clear" w:color="auto" w:fill="auto"/>
          </w:tcPr>
          <w:p w:rsidR="002E3ECB" w:rsidRPr="00DB4633" w:rsidRDefault="002E3ECB" w:rsidP="008F62B2">
            <w:pPr>
              <w:pStyle w:val="ac"/>
              <w:rPr>
                <w:rFonts w:ascii="Times New Roman" w:hAnsi="Times New Roman" w:cs="Times New Roman"/>
              </w:rPr>
            </w:pPr>
            <w:r w:rsidRPr="00DB4633">
              <w:rPr>
                <w:rFonts w:ascii="Times New Roman" w:hAnsi="Times New Roman" w:cs="Times New Roman"/>
              </w:rPr>
              <w:t>тыс. кв. м.</w:t>
            </w:r>
          </w:p>
        </w:tc>
        <w:tc>
          <w:tcPr>
            <w:tcW w:w="1421" w:type="pct"/>
            <w:shd w:val="clear" w:color="auto" w:fill="auto"/>
          </w:tcPr>
          <w:p w:rsidR="002E3ECB" w:rsidRPr="00DB4633" w:rsidRDefault="002E3ECB" w:rsidP="008F62B2">
            <w:pPr>
              <w:pStyle w:val="ac"/>
              <w:rPr>
                <w:rFonts w:ascii="Times New Roman" w:hAnsi="Times New Roman" w:cs="Times New Roman"/>
              </w:rPr>
            </w:pPr>
            <w:r>
              <w:rPr>
                <w:rFonts w:ascii="Times New Roman" w:hAnsi="Times New Roman" w:cs="Times New Roman"/>
              </w:rPr>
              <w:t>251,43</w:t>
            </w:r>
          </w:p>
        </w:tc>
      </w:tr>
      <w:tr w:rsidR="002E3ECB" w:rsidRPr="00DB4633" w:rsidTr="008F62B2">
        <w:tc>
          <w:tcPr>
            <w:tcW w:w="323" w:type="pct"/>
            <w:shd w:val="clear" w:color="auto" w:fill="auto"/>
          </w:tcPr>
          <w:p w:rsidR="002E3ECB" w:rsidRPr="00DB4633" w:rsidRDefault="002E3ECB" w:rsidP="008F62B2">
            <w:pPr>
              <w:pStyle w:val="ac"/>
              <w:rPr>
                <w:rFonts w:ascii="Times New Roman" w:hAnsi="Times New Roman" w:cs="Times New Roman"/>
              </w:rPr>
            </w:pPr>
            <w:r w:rsidRPr="00DB4633">
              <w:rPr>
                <w:rFonts w:ascii="Times New Roman" w:hAnsi="Times New Roman" w:cs="Times New Roman"/>
              </w:rPr>
              <w:t>3</w:t>
            </w:r>
          </w:p>
        </w:tc>
        <w:tc>
          <w:tcPr>
            <w:tcW w:w="2039" w:type="pct"/>
            <w:shd w:val="clear" w:color="auto" w:fill="auto"/>
          </w:tcPr>
          <w:p w:rsidR="002E3ECB" w:rsidRPr="00DB4633" w:rsidRDefault="002E3ECB" w:rsidP="008F62B2">
            <w:pPr>
              <w:pStyle w:val="ac"/>
              <w:rPr>
                <w:rFonts w:ascii="Times New Roman" w:hAnsi="Times New Roman" w:cs="Times New Roman"/>
              </w:rPr>
            </w:pPr>
            <w:r w:rsidRPr="00DB4633">
              <w:rPr>
                <w:rFonts w:ascii="Times New Roman" w:hAnsi="Times New Roman" w:cs="Times New Roman"/>
              </w:rPr>
              <w:t>Плотность улично-дорожной сети</w:t>
            </w:r>
          </w:p>
        </w:tc>
        <w:tc>
          <w:tcPr>
            <w:tcW w:w="1217" w:type="pct"/>
            <w:shd w:val="clear" w:color="auto" w:fill="auto"/>
          </w:tcPr>
          <w:p w:rsidR="002E3ECB" w:rsidRPr="00DB4633" w:rsidRDefault="002E3ECB" w:rsidP="008F62B2">
            <w:pPr>
              <w:pStyle w:val="ac"/>
              <w:rPr>
                <w:rFonts w:ascii="Times New Roman" w:hAnsi="Times New Roman" w:cs="Times New Roman"/>
              </w:rPr>
            </w:pPr>
            <w:r w:rsidRPr="00DB4633">
              <w:rPr>
                <w:rFonts w:ascii="Times New Roman" w:hAnsi="Times New Roman" w:cs="Times New Roman"/>
              </w:rPr>
              <w:t>км/км</w:t>
            </w:r>
            <w:proofErr w:type="gramStart"/>
            <w:r w:rsidRPr="00DB4633">
              <w:rPr>
                <w:rFonts w:ascii="Times New Roman" w:hAnsi="Times New Roman" w:cs="Times New Roman"/>
                <w:vertAlign w:val="superscript"/>
              </w:rPr>
              <w:t>2</w:t>
            </w:r>
            <w:proofErr w:type="gramEnd"/>
          </w:p>
        </w:tc>
        <w:tc>
          <w:tcPr>
            <w:tcW w:w="1421" w:type="pct"/>
            <w:shd w:val="clear" w:color="auto" w:fill="auto"/>
          </w:tcPr>
          <w:p w:rsidR="002E3ECB" w:rsidRPr="003C65A1" w:rsidRDefault="002E3ECB" w:rsidP="008F62B2">
            <w:pPr>
              <w:pStyle w:val="ac"/>
              <w:rPr>
                <w:rFonts w:ascii="Times New Roman" w:hAnsi="Times New Roman" w:cs="Times New Roman"/>
              </w:rPr>
            </w:pPr>
            <w:r w:rsidRPr="003C65A1">
              <w:rPr>
                <w:rFonts w:ascii="Times New Roman" w:hAnsi="Times New Roman" w:cs="Times New Roman"/>
              </w:rPr>
              <w:t>1,96</w:t>
            </w:r>
          </w:p>
        </w:tc>
      </w:tr>
      <w:tr w:rsidR="002E3ECB" w:rsidRPr="00DB4633" w:rsidTr="008F62B2">
        <w:tc>
          <w:tcPr>
            <w:tcW w:w="323" w:type="pct"/>
            <w:shd w:val="clear" w:color="auto" w:fill="auto"/>
          </w:tcPr>
          <w:p w:rsidR="002E3ECB" w:rsidRPr="00DB4633" w:rsidRDefault="002E3ECB" w:rsidP="008F62B2">
            <w:pPr>
              <w:pStyle w:val="ac"/>
              <w:rPr>
                <w:rFonts w:ascii="Times New Roman" w:hAnsi="Times New Roman" w:cs="Times New Roman"/>
              </w:rPr>
            </w:pPr>
            <w:r w:rsidRPr="00DB4633">
              <w:rPr>
                <w:rFonts w:ascii="Times New Roman" w:hAnsi="Times New Roman" w:cs="Times New Roman"/>
              </w:rPr>
              <w:t>4</w:t>
            </w:r>
          </w:p>
        </w:tc>
        <w:tc>
          <w:tcPr>
            <w:tcW w:w="2039" w:type="pct"/>
            <w:shd w:val="clear" w:color="auto" w:fill="auto"/>
          </w:tcPr>
          <w:p w:rsidR="002E3ECB" w:rsidRPr="00DB4633" w:rsidRDefault="002E3ECB" w:rsidP="008F62B2">
            <w:pPr>
              <w:pStyle w:val="ac"/>
              <w:rPr>
                <w:rFonts w:ascii="Times New Roman" w:hAnsi="Times New Roman" w:cs="Times New Roman"/>
              </w:rPr>
            </w:pPr>
            <w:r w:rsidRPr="00DB4633">
              <w:rPr>
                <w:rFonts w:ascii="Times New Roman" w:hAnsi="Times New Roman" w:cs="Times New Roman"/>
              </w:rPr>
              <w:t>Площадь застроенной территории</w:t>
            </w:r>
          </w:p>
        </w:tc>
        <w:tc>
          <w:tcPr>
            <w:tcW w:w="1217" w:type="pct"/>
            <w:shd w:val="clear" w:color="auto" w:fill="auto"/>
          </w:tcPr>
          <w:p w:rsidR="002E3ECB" w:rsidRPr="00DB4633" w:rsidRDefault="002E3ECB" w:rsidP="008F62B2">
            <w:pPr>
              <w:pStyle w:val="ac"/>
              <w:rPr>
                <w:rFonts w:ascii="Times New Roman" w:hAnsi="Times New Roman" w:cs="Times New Roman"/>
              </w:rPr>
            </w:pPr>
            <w:r w:rsidRPr="00DB4633">
              <w:rPr>
                <w:rFonts w:ascii="Times New Roman" w:hAnsi="Times New Roman" w:cs="Times New Roman"/>
              </w:rPr>
              <w:t>км</w:t>
            </w:r>
            <w:proofErr w:type="gramStart"/>
            <w:r w:rsidRPr="00DB4633">
              <w:rPr>
                <w:rFonts w:ascii="Times New Roman" w:hAnsi="Times New Roman" w:cs="Times New Roman"/>
                <w:vertAlign w:val="superscript"/>
              </w:rPr>
              <w:t>2</w:t>
            </w:r>
            <w:proofErr w:type="gramEnd"/>
          </w:p>
        </w:tc>
        <w:tc>
          <w:tcPr>
            <w:tcW w:w="1421" w:type="pct"/>
            <w:shd w:val="clear" w:color="auto" w:fill="auto"/>
          </w:tcPr>
          <w:p w:rsidR="002E3ECB" w:rsidRPr="003C65A1" w:rsidRDefault="002E3ECB" w:rsidP="008F62B2">
            <w:pPr>
              <w:pStyle w:val="ac"/>
              <w:rPr>
                <w:rFonts w:ascii="Times New Roman" w:hAnsi="Times New Roman" w:cs="Times New Roman"/>
              </w:rPr>
            </w:pPr>
            <w:r>
              <w:rPr>
                <w:rFonts w:ascii="Times New Roman" w:hAnsi="Times New Roman" w:cs="Times New Roman"/>
              </w:rPr>
              <w:t>132,1</w:t>
            </w:r>
          </w:p>
        </w:tc>
      </w:tr>
    </w:tbl>
    <w:p w:rsidR="002E3ECB" w:rsidRPr="00DC26E6" w:rsidRDefault="002E3ECB" w:rsidP="002E3ECB">
      <w:pPr>
        <w:pStyle w:val="ac"/>
        <w:jc w:val="both"/>
        <w:rPr>
          <w:rFonts w:ascii="Times New Roman" w:hAnsi="Times New Roman" w:cs="Times New Roman"/>
          <w:sz w:val="16"/>
          <w:szCs w:val="16"/>
        </w:rPr>
      </w:pPr>
    </w:p>
    <w:p w:rsidR="002E3ECB" w:rsidRPr="00412CAC" w:rsidRDefault="002E3ECB" w:rsidP="002E3ECB">
      <w:pPr>
        <w:pStyle w:val="210"/>
        <w:shd w:val="clear" w:color="auto" w:fill="auto"/>
        <w:ind w:firstLine="740"/>
        <w:jc w:val="both"/>
        <w:rPr>
          <w:sz w:val="28"/>
          <w:szCs w:val="28"/>
        </w:rPr>
      </w:pPr>
      <w:r w:rsidRPr="00412CAC">
        <w:rPr>
          <w:rStyle w:val="22"/>
          <w:color w:val="000000"/>
          <w:sz w:val="28"/>
          <w:szCs w:val="28"/>
        </w:rPr>
        <w:t xml:space="preserve">Состояние улично-дорожной сети на территории </w:t>
      </w:r>
      <w:r>
        <w:rPr>
          <w:rStyle w:val="22"/>
          <w:color w:val="000000"/>
          <w:sz w:val="28"/>
          <w:szCs w:val="28"/>
        </w:rPr>
        <w:t>Мостов</w:t>
      </w:r>
      <w:r w:rsidRPr="00412CAC">
        <w:rPr>
          <w:rStyle w:val="22"/>
          <w:color w:val="000000"/>
          <w:sz w:val="28"/>
          <w:szCs w:val="28"/>
        </w:rPr>
        <w:t>ского сельсовета соответствует требованиям нормативных правовых актов, действующих в области обеспечения безопасности дорожного движения.</w:t>
      </w:r>
    </w:p>
    <w:p w:rsidR="002E3ECB" w:rsidRDefault="002E3ECB" w:rsidP="002E3ECB">
      <w:pPr>
        <w:pStyle w:val="210"/>
        <w:shd w:val="clear" w:color="auto" w:fill="auto"/>
        <w:ind w:firstLine="740"/>
        <w:jc w:val="both"/>
        <w:rPr>
          <w:rStyle w:val="22"/>
          <w:color w:val="000000"/>
          <w:sz w:val="28"/>
          <w:szCs w:val="28"/>
        </w:rPr>
      </w:pPr>
      <w:r w:rsidRPr="00412CAC">
        <w:rPr>
          <w:rStyle w:val="22"/>
          <w:color w:val="000000"/>
          <w:sz w:val="28"/>
          <w:szCs w:val="28"/>
        </w:rPr>
        <w:t>Все автомобильные дороги и проезды на дворовые территории многоквартирных домов освещены, ежегодно проводится текущий ремонт покрытия автомобильных дорог.</w:t>
      </w:r>
    </w:p>
    <w:p w:rsidR="002E3ECB" w:rsidRDefault="002E3ECB" w:rsidP="002E3ECB">
      <w:pPr>
        <w:pStyle w:val="210"/>
        <w:shd w:val="clear" w:color="auto" w:fill="auto"/>
        <w:ind w:firstLine="740"/>
        <w:jc w:val="both"/>
        <w:rPr>
          <w:rStyle w:val="22"/>
          <w:color w:val="000000"/>
          <w:sz w:val="28"/>
          <w:szCs w:val="28"/>
        </w:rPr>
      </w:pPr>
    </w:p>
    <w:p w:rsidR="002E3ECB" w:rsidRPr="004B5873" w:rsidRDefault="002E3ECB" w:rsidP="002E3ECB">
      <w:pPr>
        <w:pStyle w:val="ac"/>
        <w:ind w:firstLine="284"/>
        <w:jc w:val="both"/>
        <w:rPr>
          <w:rFonts w:ascii="Times New Roman" w:hAnsi="Times New Roman" w:cs="Times New Roman"/>
          <w:sz w:val="28"/>
          <w:szCs w:val="28"/>
        </w:rPr>
      </w:pPr>
      <w:r w:rsidRPr="004B5873">
        <w:rPr>
          <w:rFonts w:ascii="Times New Roman" w:hAnsi="Times New Roman" w:cs="Times New Roman"/>
          <w:sz w:val="28"/>
          <w:szCs w:val="28"/>
        </w:rPr>
        <w:t>Ур</w:t>
      </w:r>
      <w:r>
        <w:rPr>
          <w:rFonts w:ascii="Times New Roman" w:hAnsi="Times New Roman" w:cs="Times New Roman"/>
          <w:sz w:val="28"/>
          <w:szCs w:val="28"/>
        </w:rPr>
        <w:t xml:space="preserve">овень автомобилизации в Мостовском сельсовете </w:t>
      </w:r>
      <w:r w:rsidRPr="004B5873">
        <w:rPr>
          <w:rFonts w:ascii="Times New Roman" w:hAnsi="Times New Roman" w:cs="Times New Roman"/>
          <w:sz w:val="28"/>
          <w:szCs w:val="28"/>
        </w:rPr>
        <w:t xml:space="preserve"> на 2016 год составил </w:t>
      </w:r>
      <w:r w:rsidR="00291DFB">
        <w:rPr>
          <w:rFonts w:ascii="Times New Roman" w:hAnsi="Times New Roman" w:cs="Times New Roman"/>
          <w:sz w:val="28"/>
          <w:szCs w:val="28"/>
        </w:rPr>
        <w:t>15</w:t>
      </w:r>
      <w:r w:rsidRPr="004B5873">
        <w:rPr>
          <w:rFonts w:ascii="Times New Roman" w:hAnsi="Times New Roman" w:cs="Times New Roman"/>
          <w:sz w:val="28"/>
          <w:szCs w:val="28"/>
        </w:rPr>
        <w:t xml:space="preserve"> легковых автомобилей на </w:t>
      </w:r>
      <w:r>
        <w:rPr>
          <w:rFonts w:ascii="Times New Roman" w:hAnsi="Times New Roman" w:cs="Times New Roman"/>
          <w:sz w:val="28"/>
          <w:szCs w:val="28"/>
        </w:rPr>
        <w:t xml:space="preserve">100 </w:t>
      </w:r>
      <w:r w:rsidRPr="004B5873">
        <w:rPr>
          <w:rFonts w:ascii="Times New Roman" w:hAnsi="Times New Roman" w:cs="Times New Roman"/>
          <w:sz w:val="28"/>
          <w:szCs w:val="28"/>
        </w:rPr>
        <w:t xml:space="preserve"> жителей и имеет дальнейшую тенденцию к росту. Парк легковых автомобилей составляет </w:t>
      </w:r>
      <w:r w:rsidRPr="00841BD5">
        <w:rPr>
          <w:rFonts w:ascii="Times New Roman" w:hAnsi="Times New Roman" w:cs="Times New Roman"/>
          <w:sz w:val="28"/>
          <w:szCs w:val="28"/>
        </w:rPr>
        <w:t xml:space="preserve">около </w:t>
      </w:r>
      <w:r w:rsidR="00596A9F">
        <w:rPr>
          <w:rFonts w:ascii="Times New Roman" w:hAnsi="Times New Roman" w:cs="Times New Roman"/>
          <w:sz w:val="28"/>
          <w:szCs w:val="28"/>
        </w:rPr>
        <w:t>9</w:t>
      </w:r>
      <w:r w:rsidR="00291DFB">
        <w:rPr>
          <w:rFonts w:ascii="Times New Roman" w:hAnsi="Times New Roman" w:cs="Times New Roman"/>
          <w:sz w:val="28"/>
          <w:szCs w:val="28"/>
        </w:rPr>
        <w:t>0</w:t>
      </w:r>
      <w:r w:rsidRPr="004B5873">
        <w:rPr>
          <w:rFonts w:ascii="Times New Roman" w:hAnsi="Times New Roman" w:cs="Times New Roman"/>
          <w:sz w:val="28"/>
          <w:szCs w:val="28"/>
        </w:rPr>
        <w:t xml:space="preserve"> машин.</w:t>
      </w:r>
    </w:p>
    <w:p w:rsidR="002E3ECB" w:rsidRPr="004B5873" w:rsidRDefault="002E3ECB" w:rsidP="002E3ECB">
      <w:pPr>
        <w:pStyle w:val="ac"/>
        <w:ind w:firstLine="284"/>
        <w:jc w:val="both"/>
        <w:rPr>
          <w:rFonts w:ascii="Times New Roman" w:hAnsi="Times New Roman" w:cs="Times New Roman"/>
          <w:sz w:val="28"/>
          <w:szCs w:val="28"/>
        </w:rPr>
      </w:pPr>
      <w:r w:rsidRPr="004B5873">
        <w:rPr>
          <w:rFonts w:ascii="Times New Roman" w:hAnsi="Times New Roman" w:cs="Times New Roman"/>
          <w:sz w:val="28"/>
          <w:szCs w:val="28"/>
        </w:rPr>
        <w:t xml:space="preserve">Размещение </w:t>
      </w:r>
      <w:r>
        <w:rPr>
          <w:rFonts w:ascii="Times New Roman" w:hAnsi="Times New Roman" w:cs="Times New Roman"/>
          <w:sz w:val="28"/>
          <w:szCs w:val="28"/>
        </w:rPr>
        <w:t>автостоянок</w:t>
      </w:r>
      <w:r w:rsidRPr="004B5873">
        <w:rPr>
          <w:rFonts w:ascii="Times New Roman" w:hAnsi="Times New Roman" w:cs="Times New Roman"/>
          <w:sz w:val="28"/>
          <w:szCs w:val="28"/>
        </w:rPr>
        <w:t xml:space="preserve">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E3ECB" w:rsidRPr="00416502" w:rsidRDefault="002E3ECB" w:rsidP="002E3ECB">
      <w:pPr>
        <w:pStyle w:val="210"/>
        <w:shd w:val="clear" w:color="auto" w:fill="auto"/>
        <w:ind w:firstLine="740"/>
        <w:jc w:val="both"/>
        <w:rPr>
          <w:sz w:val="28"/>
          <w:szCs w:val="28"/>
        </w:rPr>
      </w:pPr>
      <w:r w:rsidRPr="00416502">
        <w:rPr>
          <w:rStyle w:val="22"/>
          <w:color w:val="000000"/>
          <w:sz w:val="28"/>
          <w:szCs w:val="28"/>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Основным пассажирским транспортом является автобус.</w:t>
      </w:r>
    </w:p>
    <w:p w:rsidR="002E3ECB" w:rsidRPr="00416502" w:rsidRDefault="002E3ECB" w:rsidP="002E3ECB">
      <w:pPr>
        <w:pStyle w:val="210"/>
        <w:shd w:val="clear" w:color="auto" w:fill="auto"/>
        <w:ind w:firstLine="740"/>
        <w:jc w:val="both"/>
        <w:rPr>
          <w:sz w:val="28"/>
          <w:szCs w:val="28"/>
        </w:rPr>
      </w:pPr>
      <w:r>
        <w:rPr>
          <w:rStyle w:val="22"/>
          <w:color w:val="000000"/>
          <w:sz w:val="28"/>
          <w:szCs w:val="28"/>
        </w:rPr>
        <w:t>Н</w:t>
      </w:r>
      <w:r w:rsidRPr="00416502">
        <w:rPr>
          <w:rStyle w:val="22"/>
          <w:color w:val="000000"/>
          <w:sz w:val="28"/>
          <w:szCs w:val="28"/>
        </w:rPr>
        <w:t>аблюдается изменение интенсивности пассажиропотока в зависимости от времени года. Сезонная неравномерность выражается в уменьшении пассажиропотока в летний период года. Недельная неравномерность</w:t>
      </w:r>
      <w:r>
        <w:rPr>
          <w:rStyle w:val="22"/>
          <w:color w:val="000000"/>
          <w:sz w:val="28"/>
          <w:szCs w:val="28"/>
        </w:rPr>
        <w:t xml:space="preserve"> </w:t>
      </w:r>
      <w:r w:rsidRPr="00416502">
        <w:rPr>
          <w:rStyle w:val="22"/>
          <w:color w:val="000000"/>
          <w:sz w:val="28"/>
          <w:szCs w:val="28"/>
        </w:rPr>
        <w:t>выражается в увеличении исходящих потоков в предвыходные дни недели и увеличении входя</w:t>
      </w:r>
      <w:r w:rsidRPr="00416502">
        <w:rPr>
          <w:rStyle w:val="240"/>
          <w:color w:val="000000"/>
          <w:sz w:val="28"/>
          <w:szCs w:val="28"/>
          <w:u w:val="none"/>
        </w:rPr>
        <w:t>щ</w:t>
      </w:r>
      <w:r w:rsidRPr="00416502">
        <w:rPr>
          <w:rStyle w:val="22"/>
          <w:color w:val="000000"/>
          <w:sz w:val="28"/>
          <w:szCs w:val="28"/>
        </w:rPr>
        <w:t>их потоков в конце выходных дней</w:t>
      </w:r>
      <w:r>
        <w:rPr>
          <w:rStyle w:val="22"/>
          <w:color w:val="000000"/>
          <w:sz w:val="28"/>
          <w:szCs w:val="28"/>
        </w:rPr>
        <w:t>.</w:t>
      </w:r>
    </w:p>
    <w:p w:rsidR="002E3ECB" w:rsidRPr="00416502" w:rsidRDefault="002E3ECB" w:rsidP="002E3ECB">
      <w:pPr>
        <w:pStyle w:val="210"/>
        <w:shd w:val="clear" w:color="auto" w:fill="auto"/>
        <w:ind w:firstLine="740"/>
        <w:jc w:val="both"/>
        <w:rPr>
          <w:sz w:val="28"/>
          <w:szCs w:val="28"/>
        </w:rPr>
      </w:pPr>
      <w:r w:rsidRPr="00416502">
        <w:rPr>
          <w:rStyle w:val="22"/>
          <w:color w:val="000000"/>
          <w:sz w:val="28"/>
          <w:szCs w:val="28"/>
        </w:rPr>
        <w:t xml:space="preserve">Транспортный спрос населения </w:t>
      </w:r>
      <w:r>
        <w:rPr>
          <w:rStyle w:val="22"/>
          <w:color w:val="000000"/>
          <w:sz w:val="28"/>
          <w:szCs w:val="28"/>
        </w:rPr>
        <w:t>Мостовского сельсовета</w:t>
      </w:r>
      <w:r w:rsidRPr="00416502">
        <w:rPr>
          <w:rStyle w:val="22"/>
          <w:color w:val="000000"/>
          <w:sz w:val="28"/>
          <w:szCs w:val="28"/>
        </w:rPr>
        <w:t xml:space="preserve"> на</w:t>
      </w:r>
      <w:r>
        <w:rPr>
          <w:rStyle w:val="22"/>
          <w:color w:val="000000"/>
          <w:sz w:val="28"/>
          <w:szCs w:val="28"/>
        </w:rPr>
        <w:t xml:space="preserve"> п</w:t>
      </w:r>
      <w:r w:rsidRPr="00416502">
        <w:rPr>
          <w:rStyle w:val="22"/>
          <w:color w:val="000000"/>
          <w:sz w:val="28"/>
          <w:szCs w:val="28"/>
        </w:rPr>
        <w:t>ассажирские перевозки полностью удовлетворяется предприятиями и частными предпринимателями, осуществляющими пассажирские перевозки.</w:t>
      </w:r>
    </w:p>
    <w:p w:rsidR="002E3ECB" w:rsidRPr="006F6AEA" w:rsidRDefault="002E3ECB" w:rsidP="002E3ECB">
      <w:pPr>
        <w:pStyle w:val="210"/>
        <w:shd w:val="clear" w:color="auto" w:fill="auto"/>
        <w:ind w:firstLine="740"/>
        <w:jc w:val="both"/>
        <w:rPr>
          <w:sz w:val="28"/>
          <w:szCs w:val="28"/>
        </w:rPr>
      </w:pPr>
      <w:r w:rsidRPr="006F6AEA">
        <w:rPr>
          <w:rStyle w:val="22"/>
          <w:color w:val="000000"/>
          <w:sz w:val="28"/>
          <w:szCs w:val="28"/>
        </w:rPr>
        <w:t xml:space="preserve">Пешеходное и велосипедное движение </w:t>
      </w:r>
      <w:proofErr w:type="gramStart"/>
      <w:r w:rsidRPr="006F6AEA">
        <w:rPr>
          <w:rStyle w:val="22"/>
          <w:color w:val="000000"/>
          <w:sz w:val="28"/>
          <w:szCs w:val="28"/>
        </w:rPr>
        <w:t>в</w:t>
      </w:r>
      <w:proofErr w:type="gramEnd"/>
      <w:r w:rsidRPr="006F6AEA">
        <w:rPr>
          <w:rStyle w:val="22"/>
          <w:color w:val="000000"/>
          <w:sz w:val="28"/>
          <w:szCs w:val="28"/>
        </w:rPr>
        <w:t xml:space="preserve"> </w:t>
      </w:r>
      <w:r>
        <w:rPr>
          <w:rStyle w:val="22"/>
          <w:color w:val="000000"/>
          <w:sz w:val="28"/>
          <w:szCs w:val="28"/>
        </w:rPr>
        <w:t>с Мостовское,</w:t>
      </w:r>
      <w:r w:rsidRPr="006F6AEA">
        <w:rPr>
          <w:rStyle w:val="22"/>
          <w:color w:val="000000"/>
          <w:sz w:val="28"/>
          <w:szCs w:val="28"/>
        </w:rPr>
        <w:t xml:space="preserve"> осуществляется </w:t>
      </w:r>
      <w:proofErr w:type="gramStart"/>
      <w:r w:rsidRPr="006F6AEA">
        <w:rPr>
          <w:rStyle w:val="22"/>
          <w:color w:val="000000"/>
          <w:sz w:val="28"/>
          <w:szCs w:val="28"/>
        </w:rPr>
        <w:t>по</w:t>
      </w:r>
      <w:proofErr w:type="gramEnd"/>
      <w:r w:rsidRPr="006F6AEA">
        <w:rPr>
          <w:rStyle w:val="22"/>
          <w:color w:val="000000"/>
          <w:sz w:val="28"/>
          <w:szCs w:val="28"/>
        </w:rPr>
        <w:t xml:space="preserve"> </w:t>
      </w:r>
      <w:r>
        <w:rPr>
          <w:rStyle w:val="22"/>
          <w:color w:val="000000"/>
          <w:sz w:val="28"/>
          <w:szCs w:val="28"/>
        </w:rPr>
        <w:t>улицам</w:t>
      </w:r>
      <w:r w:rsidRPr="006F6AEA">
        <w:rPr>
          <w:rStyle w:val="22"/>
          <w:color w:val="000000"/>
          <w:sz w:val="28"/>
          <w:szCs w:val="28"/>
        </w:rPr>
        <w:t>, в границах существующей линии застройки. Система  улиц  сформирована  преимущественно пешеходным движением. Велосипедное движение развито слабо.</w:t>
      </w:r>
    </w:p>
    <w:p w:rsidR="002E3ECB" w:rsidRDefault="002E3ECB" w:rsidP="002E3ECB">
      <w:pPr>
        <w:pStyle w:val="210"/>
        <w:shd w:val="clear" w:color="auto" w:fill="auto"/>
        <w:ind w:firstLine="740"/>
        <w:jc w:val="both"/>
        <w:rPr>
          <w:rStyle w:val="22"/>
          <w:color w:val="000000"/>
          <w:sz w:val="28"/>
          <w:szCs w:val="28"/>
        </w:rPr>
      </w:pPr>
      <w:r w:rsidRPr="00262D7B">
        <w:rPr>
          <w:rStyle w:val="22"/>
          <w:color w:val="000000"/>
          <w:sz w:val="28"/>
          <w:szCs w:val="28"/>
        </w:rPr>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w:t>
      </w:r>
    </w:p>
    <w:p w:rsidR="002E3ECB" w:rsidRPr="004E6FD2" w:rsidRDefault="002E3ECB" w:rsidP="002E3ECB">
      <w:pPr>
        <w:pStyle w:val="210"/>
        <w:shd w:val="clear" w:color="auto" w:fill="auto"/>
        <w:ind w:firstLine="760"/>
        <w:jc w:val="both"/>
        <w:rPr>
          <w:rStyle w:val="22"/>
          <w:color w:val="000000"/>
          <w:sz w:val="28"/>
          <w:szCs w:val="28"/>
        </w:rPr>
      </w:pPr>
      <w:r w:rsidRPr="00262D7B">
        <w:rPr>
          <w:rStyle w:val="22"/>
          <w:color w:val="000000"/>
          <w:sz w:val="28"/>
          <w:szCs w:val="28"/>
        </w:rPr>
        <w:t>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w:t>
      </w:r>
      <w:r w:rsidRPr="006502EA">
        <w:rPr>
          <w:rStyle w:val="22"/>
          <w:color w:val="000000"/>
          <w:sz w:val="28"/>
          <w:szCs w:val="28"/>
        </w:rPr>
        <w:t>-</w:t>
      </w:r>
      <w:r w:rsidRPr="00262D7B">
        <w:rPr>
          <w:rStyle w:val="22"/>
          <w:color w:val="000000"/>
          <w:sz w:val="28"/>
          <w:szCs w:val="28"/>
        </w:rPr>
        <w:softHyphen/>
        <w:t xml:space="preserve">транспортных происшествий и в целом повышают комфортабельность движения. Схема установки новых дорожных знаков, форма, цвета раскраски приняты в соответствии ГОСТ </w:t>
      </w:r>
      <w:proofErr w:type="gramStart"/>
      <w:r w:rsidRPr="00262D7B">
        <w:rPr>
          <w:rStyle w:val="22"/>
          <w:color w:val="000000"/>
          <w:sz w:val="28"/>
          <w:szCs w:val="28"/>
        </w:rPr>
        <w:t>Р</w:t>
      </w:r>
      <w:proofErr w:type="gramEnd"/>
      <w:r w:rsidRPr="00262D7B">
        <w:rPr>
          <w:rStyle w:val="22"/>
          <w:color w:val="000000"/>
          <w:sz w:val="28"/>
          <w:szCs w:val="28"/>
        </w:rPr>
        <w:t xml:space="preserve"> 52289-2004 </w:t>
      </w:r>
      <w:r w:rsidRPr="00262D7B">
        <w:rPr>
          <w:rStyle w:val="22"/>
          <w:color w:val="000000"/>
          <w:sz w:val="28"/>
          <w:szCs w:val="28"/>
        </w:rPr>
        <w:lastRenderedPageBreak/>
        <w:t>«Правила применения дорожных знаков, разметки, светофоров, дорожных ограждений и направляющих устройств</w:t>
      </w:r>
      <w:r w:rsidRPr="004E6FD2">
        <w:rPr>
          <w:rStyle w:val="22"/>
          <w:color w:val="000000"/>
          <w:sz w:val="28"/>
          <w:szCs w:val="28"/>
        </w:rPr>
        <w:t>».</w:t>
      </w:r>
      <w:r w:rsidRPr="004E6FD2">
        <w:rPr>
          <w:color w:val="000000"/>
          <w:sz w:val="28"/>
          <w:szCs w:val="28"/>
        </w:rPr>
        <w:t xml:space="preserve">  С целью  </w:t>
      </w:r>
      <w:r w:rsidRPr="004E6FD2">
        <w:rPr>
          <w:rStyle w:val="22"/>
          <w:color w:val="000000"/>
          <w:sz w:val="28"/>
          <w:szCs w:val="28"/>
        </w:rPr>
        <w:t>ул</w:t>
      </w:r>
      <w:r>
        <w:rPr>
          <w:rStyle w:val="22"/>
          <w:color w:val="000000"/>
          <w:sz w:val="28"/>
          <w:szCs w:val="28"/>
        </w:rPr>
        <w:t>у</w:t>
      </w:r>
      <w:r w:rsidRPr="004E6FD2">
        <w:rPr>
          <w:rStyle w:val="22"/>
          <w:color w:val="000000"/>
          <w:sz w:val="28"/>
          <w:szCs w:val="28"/>
        </w:rPr>
        <w:t>чшения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w:t>
      </w:r>
    </w:p>
    <w:p w:rsidR="002E3ECB" w:rsidRPr="00262D7B" w:rsidRDefault="002E3ECB" w:rsidP="002E3ECB">
      <w:pPr>
        <w:pStyle w:val="210"/>
        <w:shd w:val="clear" w:color="auto" w:fill="auto"/>
        <w:ind w:firstLine="740"/>
        <w:jc w:val="both"/>
        <w:rPr>
          <w:sz w:val="28"/>
          <w:szCs w:val="28"/>
        </w:rPr>
      </w:pPr>
    </w:p>
    <w:p w:rsidR="002E3ECB" w:rsidRDefault="002E3ECB" w:rsidP="002E3ECB">
      <w:pPr>
        <w:pStyle w:val="ae"/>
        <w:rPr>
          <w:b w:val="0"/>
          <w:sz w:val="28"/>
          <w:szCs w:val="28"/>
        </w:rPr>
      </w:pPr>
      <w:r w:rsidRPr="004E6FD2">
        <w:rPr>
          <w:b w:val="0"/>
          <w:sz w:val="28"/>
          <w:szCs w:val="28"/>
        </w:rPr>
        <w:t xml:space="preserve">Таблица </w:t>
      </w:r>
      <w:r>
        <w:rPr>
          <w:b w:val="0"/>
          <w:sz w:val="28"/>
          <w:szCs w:val="28"/>
        </w:rPr>
        <w:t>3. Показатели спроса</w:t>
      </w:r>
      <w:r w:rsidRPr="004E6FD2">
        <w:rPr>
          <w:b w:val="0"/>
          <w:sz w:val="28"/>
          <w:szCs w:val="28"/>
        </w:rPr>
        <w:t xml:space="preserve"> – текущее состояние</w:t>
      </w:r>
    </w:p>
    <w:p w:rsidR="002E3ECB" w:rsidRDefault="002E3ECB" w:rsidP="002E3ECB">
      <w:pPr>
        <w:pStyle w:val="ae"/>
        <w:rPr>
          <w:b w:val="0"/>
          <w:sz w:val="28"/>
          <w:szCs w:val="28"/>
        </w:rPr>
      </w:pPr>
    </w:p>
    <w:tbl>
      <w:tblPr>
        <w:tblpPr w:leftFromText="180" w:rightFromText="180" w:vertAnchor="text" w:horzAnchor="margin" w:tblpY="98"/>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0"/>
        <w:gridCol w:w="1824"/>
        <w:gridCol w:w="685"/>
        <w:gridCol w:w="1067"/>
        <w:gridCol w:w="1015"/>
        <w:gridCol w:w="1067"/>
        <w:gridCol w:w="1015"/>
      </w:tblGrid>
      <w:tr w:rsidR="002E3ECB" w:rsidRPr="004E6FD2" w:rsidTr="008F62B2">
        <w:trPr>
          <w:trHeight w:val="315"/>
          <w:tblHeader/>
        </w:trPr>
        <w:tc>
          <w:tcPr>
            <w:tcW w:w="3530" w:type="dxa"/>
            <w:shd w:val="clear" w:color="auto" w:fill="auto"/>
          </w:tcPr>
          <w:p w:rsidR="002E3ECB" w:rsidRPr="004E6FD2" w:rsidRDefault="002E3ECB" w:rsidP="008F62B2">
            <w:pPr>
              <w:snapToGrid w:val="0"/>
              <w:jc w:val="center"/>
              <w:rPr>
                <w:rFonts w:ascii="Times New Roman" w:hAnsi="Times New Roman" w:cs="Times New Roman"/>
                <w:b/>
                <w:bCs/>
              </w:rPr>
            </w:pPr>
            <w:r w:rsidRPr="004E6FD2">
              <w:rPr>
                <w:rFonts w:ascii="Times New Roman" w:hAnsi="Times New Roman" w:cs="Times New Roman"/>
                <w:b/>
                <w:bCs/>
              </w:rPr>
              <w:t>Группа индикаторов</w:t>
            </w:r>
          </w:p>
        </w:tc>
        <w:tc>
          <w:tcPr>
            <w:tcW w:w="1824" w:type="dxa"/>
            <w:shd w:val="clear" w:color="auto" w:fill="auto"/>
          </w:tcPr>
          <w:p w:rsidR="002E3ECB" w:rsidRPr="004E6FD2" w:rsidRDefault="002E3ECB" w:rsidP="008F62B2">
            <w:pPr>
              <w:snapToGrid w:val="0"/>
              <w:jc w:val="center"/>
              <w:rPr>
                <w:rFonts w:ascii="Times New Roman" w:hAnsi="Times New Roman" w:cs="Times New Roman"/>
                <w:b/>
                <w:bCs/>
              </w:rPr>
            </w:pPr>
            <w:r w:rsidRPr="004E6FD2">
              <w:rPr>
                <w:rFonts w:ascii="Times New Roman" w:hAnsi="Times New Roman" w:cs="Times New Roman"/>
                <w:b/>
                <w:bCs/>
              </w:rPr>
              <w:t>Наименование целевых индикаторов</w:t>
            </w:r>
          </w:p>
        </w:tc>
        <w:tc>
          <w:tcPr>
            <w:tcW w:w="685" w:type="dxa"/>
            <w:shd w:val="clear" w:color="auto" w:fill="auto"/>
          </w:tcPr>
          <w:p w:rsidR="002E3ECB" w:rsidRPr="004E6FD2" w:rsidRDefault="002E3ECB" w:rsidP="008F62B2">
            <w:pPr>
              <w:snapToGrid w:val="0"/>
              <w:jc w:val="center"/>
              <w:rPr>
                <w:rFonts w:ascii="Times New Roman" w:hAnsi="Times New Roman" w:cs="Times New Roman"/>
                <w:b/>
                <w:bCs/>
              </w:rPr>
            </w:pPr>
            <w:r w:rsidRPr="004E6FD2">
              <w:rPr>
                <w:rFonts w:ascii="Times New Roman" w:hAnsi="Times New Roman" w:cs="Times New Roman"/>
                <w:b/>
                <w:bCs/>
              </w:rPr>
              <w:t xml:space="preserve">Ед. </w:t>
            </w:r>
            <w:proofErr w:type="spellStart"/>
            <w:r w:rsidRPr="004E6FD2">
              <w:rPr>
                <w:rFonts w:ascii="Times New Roman" w:hAnsi="Times New Roman" w:cs="Times New Roman"/>
                <w:b/>
                <w:bCs/>
              </w:rPr>
              <w:t>изм</w:t>
            </w:r>
            <w:proofErr w:type="spellEnd"/>
            <w:r w:rsidRPr="004E6FD2">
              <w:rPr>
                <w:rFonts w:ascii="Times New Roman" w:hAnsi="Times New Roman" w:cs="Times New Roman"/>
                <w:b/>
                <w:bCs/>
              </w:rPr>
              <w:t>.</w:t>
            </w:r>
          </w:p>
        </w:tc>
        <w:tc>
          <w:tcPr>
            <w:tcW w:w="1067" w:type="dxa"/>
            <w:shd w:val="clear" w:color="auto" w:fill="auto"/>
          </w:tcPr>
          <w:p w:rsidR="002E3ECB" w:rsidRPr="004E6FD2" w:rsidRDefault="002E3ECB" w:rsidP="008F62B2">
            <w:pPr>
              <w:snapToGrid w:val="0"/>
              <w:jc w:val="center"/>
              <w:rPr>
                <w:rFonts w:ascii="Times New Roman" w:hAnsi="Times New Roman" w:cs="Times New Roman"/>
                <w:b/>
                <w:bCs/>
              </w:rPr>
            </w:pPr>
            <w:r w:rsidRPr="004E6FD2">
              <w:rPr>
                <w:rFonts w:ascii="Times New Roman" w:hAnsi="Times New Roman" w:cs="Times New Roman"/>
                <w:b/>
                <w:bCs/>
              </w:rPr>
              <w:t>2017</w:t>
            </w:r>
          </w:p>
        </w:tc>
        <w:tc>
          <w:tcPr>
            <w:tcW w:w="1015" w:type="dxa"/>
            <w:shd w:val="clear" w:color="auto" w:fill="auto"/>
          </w:tcPr>
          <w:p w:rsidR="002E3ECB" w:rsidRPr="004E6FD2" w:rsidRDefault="002E3ECB" w:rsidP="008F62B2">
            <w:pPr>
              <w:snapToGrid w:val="0"/>
              <w:jc w:val="center"/>
              <w:rPr>
                <w:rFonts w:ascii="Times New Roman" w:hAnsi="Times New Roman" w:cs="Times New Roman"/>
                <w:b/>
                <w:bCs/>
              </w:rPr>
            </w:pPr>
            <w:r w:rsidRPr="004E6FD2">
              <w:rPr>
                <w:rFonts w:ascii="Times New Roman" w:hAnsi="Times New Roman" w:cs="Times New Roman"/>
                <w:b/>
                <w:bCs/>
              </w:rPr>
              <w:t>2018</w:t>
            </w:r>
          </w:p>
        </w:tc>
        <w:tc>
          <w:tcPr>
            <w:tcW w:w="1067" w:type="dxa"/>
            <w:shd w:val="clear" w:color="auto" w:fill="auto"/>
          </w:tcPr>
          <w:p w:rsidR="002E3ECB" w:rsidRPr="004E6FD2" w:rsidRDefault="002E3ECB" w:rsidP="008F62B2">
            <w:pPr>
              <w:snapToGrid w:val="0"/>
              <w:jc w:val="center"/>
              <w:rPr>
                <w:rFonts w:ascii="Times New Roman" w:hAnsi="Times New Roman" w:cs="Times New Roman"/>
                <w:b/>
                <w:bCs/>
              </w:rPr>
            </w:pPr>
            <w:r w:rsidRPr="004E6FD2">
              <w:rPr>
                <w:rFonts w:ascii="Times New Roman" w:hAnsi="Times New Roman" w:cs="Times New Roman"/>
                <w:b/>
                <w:bCs/>
              </w:rPr>
              <w:t>2019</w:t>
            </w:r>
          </w:p>
        </w:tc>
        <w:tc>
          <w:tcPr>
            <w:tcW w:w="1015" w:type="dxa"/>
            <w:shd w:val="clear" w:color="auto" w:fill="auto"/>
          </w:tcPr>
          <w:p w:rsidR="002E3ECB" w:rsidRPr="004E6FD2" w:rsidRDefault="002E3ECB" w:rsidP="008F62B2">
            <w:pPr>
              <w:snapToGrid w:val="0"/>
              <w:jc w:val="center"/>
              <w:rPr>
                <w:rFonts w:ascii="Times New Roman" w:hAnsi="Times New Roman" w:cs="Times New Roman"/>
                <w:b/>
                <w:bCs/>
              </w:rPr>
            </w:pPr>
            <w:r w:rsidRPr="004E6FD2">
              <w:rPr>
                <w:rFonts w:ascii="Times New Roman" w:hAnsi="Times New Roman" w:cs="Times New Roman"/>
                <w:b/>
                <w:bCs/>
              </w:rPr>
              <w:t>2020</w:t>
            </w:r>
          </w:p>
        </w:tc>
      </w:tr>
      <w:tr w:rsidR="002E3ECB" w:rsidRPr="004E6FD2" w:rsidTr="008F62B2">
        <w:trPr>
          <w:cantSplit/>
          <w:trHeight w:val="868"/>
        </w:trPr>
        <w:tc>
          <w:tcPr>
            <w:tcW w:w="3530" w:type="dxa"/>
            <w:vMerge w:val="restart"/>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Критерии доступности для населения транспортных слуг</w:t>
            </w:r>
          </w:p>
        </w:tc>
        <w:tc>
          <w:tcPr>
            <w:tcW w:w="1824"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Система автомобильных улиц и дорог</w:t>
            </w:r>
          </w:p>
        </w:tc>
        <w:tc>
          <w:tcPr>
            <w:tcW w:w="685"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км</w:t>
            </w:r>
          </w:p>
        </w:tc>
        <w:tc>
          <w:tcPr>
            <w:tcW w:w="1067" w:type="dxa"/>
            <w:shd w:val="clear" w:color="auto" w:fill="auto"/>
          </w:tcPr>
          <w:p w:rsidR="002E3ECB" w:rsidRPr="004E6FD2" w:rsidRDefault="002E3ECB" w:rsidP="008F62B2">
            <w:pPr>
              <w:snapToGrid w:val="0"/>
              <w:jc w:val="center"/>
              <w:rPr>
                <w:rFonts w:ascii="Times New Roman" w:hAnsi="Times New Roman" w:cs="Times New Roman"/>
              </w:rPr>
            </w:pPr>
            <w:r>
              <w:rPr>
                <w:rFonts w:ascii="Times New Roman" w:hAnsi="Times New Roman" w:cs="Times New Roman"/>
              </w:rPr>
              <w:t>21,38</w:t>
            </w:r>
          </w:p>
        </w:tc>
        <w:tc>
          <w:tcPr>
            <w:tcW w:w="1015" w:type="dxa"/>
            <w:shd w:val="clear" w:color="auto" w:fill="auto"/>
          </w:tcPr>
          <w:p w:rsidR="002E3ECB" w:rsidRPr="004E6FD2" w:rsidRDefault="002E3ECB" w:rsidP="008F62B2">
            <w:pPr>
              <w:jc w:val="center"/>
              <w:rPr>
                <w:rFonts w:ascii="Times New Roman" w:hAnsi="Times New Roman" w:cs="Times New Roman"/>
              </w:rPr>
            </w:pPr>
            <w:r>
              <w:rPr>
                <w:rFonts w:ascii="Times New Roman" w:hAnsi="Times New Roman" w:cs="Times New Roman"/>
              </w:rPr>
              <w:t>21,38</w:t>
            </w:r>
          </w:p>
        </w:tc>
        <w:tc>
          <w:tcPr>
            <w:tcW w:w="1067" w:type="dxa"/>
            <w:shd w:val="clear" w:color="auto" w:fill="auto"/>
          </w:tcPr>
          <w:p w:rsidR="002E3ECB" w:rsidRPr="004E6FD2" w:rsidRDefault="002E3ECB" w:rsidP="008F62B2">
            <w:pPr>
              <w:jc w:val="center"/>
              <w:rPr>
                <w:rFonts w:ascii="Times New Roman" w:hAnsi="Times New Roman" w:cs="Times New Roman"/>
              </w:rPr>
            </w:pPr>
            <w:r>
              <w:rPr>
                <w:rFonts w:ascii="Times New Roman" w:hAnsi="Times New Roman" w:cs="Times New Roman"/>
              </w:rPr>
              <w:t>21,38</w:t>
            </w:r>
          </w:p>
        </w:tc>
        <w:tc>
          <w:tcPr>
            <w:tcW w:w="1015" w:type="dxa"/>
            <w:shd w:val="clear" w:color="auto" w:fill="auto"/>
          </w:tcPr>
          <w:p w:rsidR="002E3ECB" w:rsidRPr="004E6FD2" w:rsidRDefault="002E3ECB" w:rsidP="008F62B2">
            <w:pPr>
              <w:jc w:val="center"/>
              <w:rPr>
                <w:rFonts w:ascii="Times New Roman" w:hAnsi="Times New Roman" w:cs="Times New Roman"/>
              </w:rPr>
            </w:pPr>
            <w:r>
              <w:rPr>
                <w:rFonts w:ascii="Times New Roman" w:hAnsi="Times New Roman" w:cs="Times New Roman"/>
              </w:rPr>
              <w:t>21,38</w:t>
            </w:r>
          </w:p>
        </w:tc>
      </w:tr>
      <w:tr w:rsidR="002E3ECB" w:rsidRPr="004E6FD2" w:rsidTr="008F62B2">
        <w:trPr>
          <w:cantSplit/>
          <w:trHeight w:val="959"/>
        </w:trPr>
        <w:tc>
          <w:tcPr>
            <w:tcW w:w="3530" w:type="dxa"/>
            <w:vMerge/>
            <w:shd w:val="clear" w:color="auto" w:fill="auto"/>
          </w:tcPr>
          <w:p w:rsidR="002E3ECB" w:rsidRPr="004E6FD2" w:rsidRDefault="002E3ECB" w:rsidP="008F62B2">
            <w:pPr>
              <w:snapToGrid w:val="0"/>
              <w:jc w:val="center"/>
              <w:rPr>
                <w:rFonts w:ascii="Times New Roman" w:hAnsi="Times New Roman" w:cs="Times New Roman"/>
              </w:rPr>
            </w:pPr>
          </w:p>
        </w:tc>
        <w:tc>
          <w:tcPr>
            <w:tcW w:w="1824"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Улучшенная структура уличн</w:t>
            </w:r>
            <w:proofErr w:type="gramStart"/>
            <w:r w:rsidRPr="004E6FD2">
              <w:rPr>
                <w:rFonts w:ascii="Times New Roman" w:hAnsi="Times New Roman" w:cs="Times New Roman"/>
              </w:rPr>
              <w:t>о-</w:t>
            </w:r>
            <w:proofErr w:type="gramEnd"/>
            <w:r w:rsidRPr="004E6FD2">
              <w:rPr>
                <w:rFonts w:ascii="Times New Roman" w:hAnsi="Times New Roman" w:cs="Times New Roman"/>
              </w:rPr>
              <w:t xml:space="preserve"> дорожной сети</w:t>
            </w:r>
          </w:p>
        </w:tc>
        <w:tc>
          <w:tcPr>
            <w:tcW w:w="685"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м</w:t>
            </w:r>
          </w:p>
        </w:tc>
        <w:tc>
          <w:tcPr>
            <w:tcW w:w="1067" w:type="dxa"/>
            <w:shd w:val="clear" w:color="auto" w:fill="auto"/>
          </w:tcPr>
          <w:p w:rsidR="002E3ECB" w:rsidRPr="004E6FD2" w:rsidRDefault="002E3ECB" w:rsidP="008F62B2">
            <w:pPr>
              <w:snapToGrid w:val="0"/>
              <w:jc w:val="center"/>
              <w:rPr>
                <w:rFonts w:ascii="Times New Roman" w:hAnsi="Times New Roman" w:cs="Times New Roman"/>
                <w:color w:val="FF0000"/>
              </w:rPr>
            </w:pPr>
          </w:p>
          <w:p w:rsidR="002E3ECB" w:rsidRPr="004E6FD2" w:rsidRDefault="002E3ECB" w:rsidP="008F62B2">
            <w:pPr>
              <w:jc w:val="center"/>
              <w:rPr>
                <w:rFonts w:ascii="Times New Roman" w:hAnsi="Times New Roman" w:cs="Times New Roman"/>
              </w:rPr>
            </w:pPr>
          </w:p>
          <w:p w:rsidR="002E3ECB" w:rsidRPr="004E6FD2" w:rsidRDefault="002E3ECB" w:rsidP="008F62B2">
            <w:pPr>
              <w:jc w:val="center"/>
              <w:rPr>
                <w:rFonts w:ascii="Times New Roman" w:hAnsi="Times New Roman" w:cs="Times New Roman"/>
              </w:rPr>
            </w:pPr>
            <w:r w:rsidRPr="004E6FD2">
              <w:rPr>
                <w:rFonts w:ascii="Times New Roman" w:hAnsi="Times New Roman" w:cs="Times New Roman"/>
              </w:rPr>
              <w:t>1300</w:t>
            </w:r>
          </w:p>
        </w:tc>
        <w:tc>
          <w:tcPr>
            <w:tcW w:w="1015" w:type="dxa"/>
            <w:shd w:val="clear" w:color="auto" w:fill="auto"/>
          </w:tcPr>
          <w:p w:rsidR="002E3ECB" w:rsidRPr="004E6FD2" w:rsidRDefault="002E3ECB" w:rsidP="008F62B2">
            <w:pPr>
              <w:jc w:val="center"/>
              <w:rPr>
                <w:rFonts w:ascii="Times New Roman" w:hAnsi="Times New Roman" w:cs="Times New Roman"/>
                <w:color w:val="FF0000"/>
              </w:rPr>
            </w:pPr>
          </w:p>
          <w:p w:rsidR="002E3ECB" w:rsidRPr="004E6FD2" w:rsidRDefault="002E3ECB" w:rsidP="008F62B2">
            <w:pPr>
              <w:jc w:val="center"/>
              <w:rPr>
                <w:rFonts w:ascii="Times New Roman" w:hAnsi="Times New Roman" w:cs="Times New Roman"/>
              </w:rPr>
            </w:pPr>
          </w:p>
          <w:p w:rsidR="002E3ECB" w:rsidRPr="004E6FD2" w:rsidRDefault="002E3ECB" w:rsidP="008F62B2">
            <w:pPr>
              <w:jc w:val="center"/>
              <w:rPr>
                <w:rFonts w:ascii="Times New Roman" w:hAnsi="Times New Roman" w:cs="Times New Roman"/>
              </w:rPr>
            </w:pPr>
            <w:r w:rsidRPr="004E6FD2">
              <w:rPr>
                <w:rFonts w:ascii="Times New Roman" w:hAnsi="Times New Roman" w:cs="Times New Roman"/>
              </w:rPr>
              <w:t>2600</w:t>
            </w:r>
          </w:p>
        </w:tc>
        <w:tc>
          <w:tcPr>
            <w:tcW w:w="1067" w:type="dxa"/>
            <w:shd w:val="clear" w:color="auto" w:fill="auto"/>
          </w:tcPr>
          <w:p w:rsidR="002E3ECB" w:rsidRPr="004E6FD2" w:rsidRDefault="002E3ECB" w:rsidP="008F62B2">
            <w:pPr>
              <w:jc w:val="center"/>
              <w:rPr>
                <w:rFonts w:ascii="Times New Roman" w:hAnsi="Times New Roman" w:cs="Times New Roman"/>
                <w:color w:val="FF0000"/>
              </w:rPr>
            </w:pPr>
          </w:p>
          <w:p w:rsidR="002E3ECB" w:rsidRPr="004E6FD2" w:rsidRDefault="002E3ECB" w:rsidP="008F62B2">
            <w:pPr>
              <w:jc w:val="center"/>
              <w:rPr>
                <w:rFonts w:ascii="Times New Roman" w:hAnsi="Times New Roman" w:cs="Times New Roman"/>
              </w:rPr>
            </w:pPr>
          </w:p>
          <w:p w:rsidR="002E3ECB" w:rsidRPr="004E6FD2" w:rsidRDefault="002E3ECB" w:rsidP="008F62B2">
            <w:pPr>
              <w:jc w:val="center"/>
              <w:rPr>
                <w:rFonts w:ascii="Times New Roman" w:hAnsi="Times New Roman" w:cs="Times New Roman"/>
              </w:rPr>
            </w:pPr>
            <w:r w:rsidRPr="004E6FD2">
              <w:rPr>
                <w:rFonts w:ascii="Times New Roman" w:hAnsi="Times New Roman" w:cs="Times New Roman"/>
              </w:rPr>
              <w:t>3900</w:t>
            </w:r>
          </w:p>
        </w:tc>
        <w:tc>
          <w:tcPr>
            <w:tcW w:w="1015" w:type="dxa"/>
            <w:shd w:val="clear" w:color="auto" w:fill="auto"/>
          </w:tcPr>
          <w:p w:rsidR="002E3ECB" w:rsidRPr="004E6FD2" w:rsidRDefault="002E3ECB" w:rsidP="008F62B2">
            <w:pPr>
              <w:jc w:val="center"/>
              <w:rPr>
                <w:rFonts w:ascii="Times New Roman" w:hAnsi="Times New Roman" w:cs="Times New Roman"/>
                <w:color w:val="FF0000"/>
              </w:rPr>
            </w:pPr>
          </w:p>
          <w:p w:rsidR="002E3ECB" w:rsidRPr="004E6FD2" w:rsidRDefault="002E3ECB" w:rsidP="008F62B2">
            <w:pPr>
              <w:jc w:val="center"/>
              <w:rPr>
                <w:rFonts w:ascii="Times New Roman" w:hAnsi="Times New Roman" w:cs="Times New Roman"/>
              </w:rPr>
            </w:pPr>
          </w:p>
          <w:p w:rsidR="002E3ECB" w:rsidRPr="004E6FD2" w:rsidRDefault="002E3ECB" w:rsidP="008F62B2">
            <w:pPr>
              <w:jc w:val="center"/>
              <w:rPr>
                <w:rFonts w:ascii="Times New Roman" w:hAnsi="Times New Roman" w:cs="Times New Roman"/>
              </w:rPr>
            </w:pPr>
            <w:r w:rsidRPr="004E6FD2">
              <w:rPr>
                <w:rFonts w:ascii="Times New Roman" w:hAnsi="Times New Roman" w:cs="Times New Roman"/>
              </w:rPr>
              <w:t>5200</w:t>
            </w:r>
          </w:p>
        </w:tc>
      </w:tr>
      <w:tr w:rsidR="002E3ECB" w:rsidRPr="004E6FD2" w:rsidTr="008F62B2">
        <w:trPr>
          <w:trHeight w:val="821"/>
        </w:trPr>
        <w:tc>
          <w:tcPr>
            <w:tcW w:w="3530"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Показатели спроса на   развитие улично</w:t>
            </w:r>
            <w:r>
              <w:rPr>
                <w:rFonts w:ascii="Times New Roman" w:hAnsi="Times New Roman" w:cs="Times New Roman"/>
              </w:rPr>
              <w:t xml:space="preserve"> </w:t>
            </w:r>
            <w:r w:rsidRPr="004E6FD2">
              <w:rPr>
                <w:rFonts w:ascii="Times New Roman" w:hAnsi="Times New Roman" w:cs="Times New Roman"/>
              </w:rPr>
              <w:t>- дорожной сети</w:t>
            </w:r>
          </w:p>
        </w:tc>
        <w:tc>
          <w:tcPr>
            <w:tcW w:w="1824"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Общая протяженность улично-дорожной сети</w:t>
            </w:r>
          </w:p>
        </w:tc>
        <w:tc>
          <w:tcPr>
            <w:tcW w:w="685"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км</w:t>
            </w:r>
          </w:p>
        </w:tc>
        <w:tc>
          <w:tcPr>
            <w:tcW w:w="1067" w:type="dxa"/>
            <w:shd w:val="clear" w:color="auto" w:fill="auto"/>
          </w:tcPr>
          <w:p w:rsidR="002E3ECB" w:rsidRPr="004E6FD2" w:rsidRDefault="002E3ECB" w:rsidP="008F62B2">
            <w:pPr>
              <w:snapToGrid w:val="0"/>
              <w:jc w:val="center"/>
              <w:rPr>
                <w:rFonts w:ascii="Times New Roman" w:hAnsi="Times New Roman" w:cs="Times New Roman"/>
              </w:rPr>
            </w:pPr>
            <w:r>
              <w:rPr>
                <w:rFonts w:ascii="Times New Roman" w:hAnsi="Times New Roman" w:cs="Times New Roman"/>
              </w:rPr>
              <w:t>21,38</w:t>
            </w:r>
          </w:p>
        </w:tc>
        <w:tc>
          <w:tcPr>
            <w:tcW w:w="1015" w:type="dxa"/>
            <w:shd w:val="clear" w:color="auto" w:fill="auto"/>
          </w:tcPr>
          <w:p w:rsidR="002E3ECB" w:rsidRPr="004E6FD2" w:rsidRDefault="002E3ECB" w:rsidP="008F62B2">
            <w:pPr>
              <w:jc w:val="center"/>
              <w:rPr>
                <w:rFonts w:ascii="Times New Roman" w:hAnsi="Times New Roman" w:cs="Times New Roman"/>
              </w:rPr>
            </w:pPr>
            <w:r>
              <w:rPr>
                <w:rFonts w:ascii="Times New Roman" w:hAnsi="Times New Roman" w:cs="Times New Roman"/>
              </w:rPr>
              <w:t>21,38</w:t>
            </w:r>
          </w:p>
        </w:tc>
        <w:tc>
          <w:tcPr>
            <w:tcW w:w="1067" w:type="dxa"/>
            <w:shd w:val="clear" w:color="auto" w:fill="auto"/>
          </w:tcPr>
          <w:p w:rsidR="002E3ECB" w:rsidRPr="004E6FD2" w:rsidRDefault="002E3ECB" w:rsidP="008F62B2">
            <w:pPr>
              <w:jc w:val="center"/>
              <w:rPr>
                <w:rFonts w:ascii="Times New Roman" w:hAnsi="Times New Roman" w:cs="Times New Roman"/>
              </w:rPr>
            </w:pPr>
            <w:r>
              <w:rPr>
                <w:rFonts w:ascii="Times New Roman" w:hAnsi="Times New Roman" w:cs="Times New Roman"/>
              </w:rPr>
              <w:t>21,38</w:t>
            </w:r>
          </w:p>
        </w:tc>
        <w:tc>
          <w:tcPr>
            <w:tcW w:w="1015" w:type="dxa"/>
            <w:shd w:val="clear" w:color="auto" w:fill="auto"/>
          </w:tcPr>
          <w:p w:rsidR="002E3ECB" w:rsidRPr="004E6FD2" w:rsidRDefault="002E3ECB" w:rsidP="008F62B2">
            <w:pPr>
              <w:jc w:val="center"/>
              <w:rPr>
                <w:rFonts w:ascii="Times New Roman" w:hAnsi="Times New Roman" w:cs="Times New Roman"/>
              </w:rPr>
            </w:pPr>
            <w:r>
              <w:rPr>
                <w:rFonts w:ascii="Times New Roman" w:hAnsi="Times New Roman" w:cs="Times New Roman"/>
              </w:rPr>
              <w:t>21,38</w:t>
            </w:r>
          </w:p>
        </w:tc>
      </w:tr>
      <w:tr w:rsidR="002E3ECB" w:rsidRPr="004E6FD2" w:rsidTr="008F62B2">
        <w:trPr>
          <w:trHeight w:val="586"/>
        </w:trPr>
        <w:tc>
          <w:tcPr>
            <w:tcW w:w="3530" w:type="dxa"/>
            <w:vMerge w:val="restart"/>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Показатели степени охвата потребителей уличн</w:t>
            </w:r>
            <w:proofErr w:type="gramStart"/>
            <w:r w:rsidRPr="004E6FD2">
              <w:rPr>
                <w:rFonts w:ascii="Times New Roman" w:hAnsi="Times New Roman" w:cs="Times New Roman"/>
              </w:rPr>
              <w:t>о-</w:t>
            </w:r>
            <w:proofErr w:type="gramEnd"/>
            <w:r w:rsidRPr="004E6FD2">
              <w:rPr>
                <w:rFonts w:ascii="Times New Roman" w:hAnsi="Times New Roman" w:cs="Times New Roman"/>
              </w:rPr>
              <w:t xml:space="preserve"> дорожной сети</w:t>
            </w:r>
          </w:p>
        </w:tc>
        <w:tc>
          <w:tcPr>
            <w:tcW w:w="1824"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Транспортная обеспеченность</w:t>
            </w:r>
          </w:p>
        </w:tc>
        <w:tc>
          <w:tcPr>
            <w:tcW w:w="685"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w:t>
            </w:r>
          </w:p>
        </w:tc>
        <w:tc>
          <w:tcPr>
            <w:tcW w:w="1067"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100</w:t>
            </w:r>
          </w:p>
        </w:tc>
        <w:tc>
          <w:tcPr>
            <w:tcW w:w="1015"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100</w:t>
            </w:r>
          </w:p>
        </w:tc>
        <w:tc>
          <w:tcPr>
            <w:tcW w:w="1067"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100</w:t>
            </w:r>
          </w:p>
        </w:tc>
        <w:tc>
          <w:tcPr>
            <w:tcW w:w="1015"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100</w:t>
            </w:r>
          </w:p>
        </w:tc>
      </w:tr>
      <w:tr w:rsidR="002E3ECB" w:rsidRPr="004E6FD2" w:rsidTr="008F62B2">
        <w:trPr>
          <w:trHeight w:val="617"/>
        </w:trPr>
        <w:tc>
          <w:tcPr>
            <w:tcW w:w="3530" w:type="dxa"/>
            <w:vMerge/>
            <w:shd w:val="clear" w:color="auto" w:fill="auto"/>
          </w:tcPr>
          <w:p w:rsidR="002E3ECB" w:rsidRPr="004E6FD2" w:rsidRDefault="002E3ECB" w:rsidP="008F62B2">
            <w:pPr>
              <w:snapToGrid w:val="0"/>
              <w:jc w:val="center"/>
              <w:rPr>
                <w:rFonts w:ascii="Times New Roman" w:hAnsi="Times New Roman" w:cs="Times New Roman"/>
              </w:rPr>
            </w:pPr>
          </w:p>
        </w:tc>
        <w:tc>
          <w:tcPr>
            <w:tcW w:w="1824"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Безопасность дорожного движения</w:t>
            </w:r>
          </w:p>
        </w:tc>
        <w:tc>
          <w:tcPr>
            <w:tcW w:w="685"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w:t>
            </w:r>
          </w:p>
        </w:tc>
        <w:tc>
          <w:tcPr>
            <w:tcW w:w="1067"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6,25</w:t>
            </w:r>
          </w:p>
        </w:tc>
        <w:tc>
          <w:tcPr>
            <w:tcW w:w="1015"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12,5</w:t>
            </w:r>
          </w:p>
        </w:tc>
        <w:tc>
          <w:tcPr>
            <w:tcW w:w="1067"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18,75</w:t>
            </w:r>
          </w:p>
        </w:tc>
        <w:tc>
          <w:tcPr>
            <w:tcW w:w="1015"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25</w:t>
            </w:r>
          </w:p>
        </w:tc>
      </w:tr>
      <w:tr w:rsidR="002E3ECB" w:rsidRPr="004E6FD2" w:rsidTr="008F62B2">
        <w:trPr>
          <w:trHeight w:val="404"/>
        </w:trPr>
        <w:tc>
          <w:tcPr>
            <w:tcW w:w="3530"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Показатели надежности  уличн</w:t>
            </w:r>
            <w:proofErr w:type="gramStart"/>
            <w:r w:rsidRPr="004E6FD2">
              <w:rPr>
                <w:rFonts w:ascii="Times New Roman" w:hAnsi="Times New Roman" w:cs="Times New Roman"/>
              </w:rPr>
              <w:t>о-</w:t>
            </w:r>
            <w:proofErr w:type="gramEnd"/>
            <w:r w:rsidRPr="004E6FD2">
              <w:rPr>
                <w:rFonts w:ascii="Times New Roman" w:hAnsi="Times New Roman" w:cs="Times New Roman"/>
              </w:rPr>
              <w:t xml:space="preserve"> дорожной сети</w:t>
            </w:r>
          </w:p>
        </w:tc>
        <w:tc>
          <w:tcPr>
            <w:tcW w:w="1824"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 xml:space="preserve">Объем реконструкции </w:t>
            </w:r>
            <w:r>
              <w:rPr>
                <w:rFonts w:ascii="Times New Roman" w:hAnsi="Times New Roman" w:cs="Times New Roman"/>
              </w:rPr>
              <w:t xml:space="preserve">(ремонта) </w:t>
            </w:r>
            <w:r w:rsidRPr="004E6FD2">
              <w:rPr>
                <w:rFonts w:ascii="Times New Roman" w:hAnsi="Times New Roman" w:cs="Times New Roman"/>
              </w:rPr>
              <w:t>сетей (за год)*</w:t>
            </w:r>
          </w:p>
        </w:tc>
        <w:tc>
          <w:tcPr>
            <w:tcW w:w="685" w:type="dxa"/>
            <w:shd w:val="clear" w:color="auto" w:fill="auto"/>
          </w:tcPr>
          <w:p w:rsidR="002E3ECB" w:rsidRPr="004E6FD2" w:rsidRDefault="002E3ECB" w:rsidP="008F62B2">
            <w:pPr>
              <w:snapToGrid w:val="0"/>
              <w:jc w:val="center"/>
              <w:rPr>
                <w:rFonts w:ascii="Times New Roman" w:hAnsi="Times New Roman" w:cs="Times New Roman"/>
              </w:rPr>
            </w:pPr>
            <w:r w:rsidRPr="004E6FD2">
              <w:rPr>
                <w:rFonts w:ascii="Times New Roman" w:hAnsi="Times New Roman" w:cs="Times New Roman"/>
              </w:rPr>
              <w:t>км</w:t>
            </w:r>
          </w:p>
        </w:tc>
        <w:tc>
          <w:tcPr>
            <w:tcW w:w="1067" w:type="dxa"/>
            <w:shd w:val="clear" w:color="auto" w:fill="auto"/>
          </w:tcPr>
          <w:p w:rsidR="002E3ECB" w:rsidRPr="00841BD5" w:rsidRDefault="002E3ECB" w:rsidP="008F62B2">
            <w:pPr>
              <w:snapToGrid w:val="0"/>
              <w:jc w:val="center"/>
              <w:rPr>
                <w:rFonts w:ascii="Times New Roman" w:hAnsi="Times New Roman" w:cs="Times New Roman"/>
              </w:rPr>
            </w:pPr>
            <w:r w:rsidRPr="00841BD5">
              <w:rPr>
                <w:rFonts w:ascii="Times New Roman" w:hAnsi="Times New Roman" w:cs="Times New Roman"/>
              </w:rPr>
              <w:t>0,11</w:t>
            </w:r>
          </w:p>
        </w:tc>
        <w:tc>
          <w:tcPr>
            <w:tcW w:w="1015" w:type="dxa"/>
            <w:shd w:val="clear" w:color="auto" w:fill="auto"/>
          </w:tcPr>
          <w:p w:rsidR="002E3ECB" w:rsidRPr="00841BD5" w:rsidRDefault="002E3ECB" w:rsidP="008F62B2">
            <w:pPr>
              <w:snapToGrid w:val="0"/>
              <w:jc w:val="center"/>
              <w:rPr>
                <w:rFonts w:ascii="Times New Roman" w:hAnsi="Times New Roman" w:cs="Times New Roman"/>
              </w:rPr>
            </w:pPr>
            <w:r w:rsidRPr="00841BD5">
              <w:rPr>
                <w:rFonts w:ascii="Times New Roman" w:hAnsi="Times New Roman" w:cs="Times New Roman"/>
              </w:rPr>
              <w:t>0,21</w:t>
            </w:r>
          </w:p>
        </w:tc>
        <w:tc>
          <w:tcPr>
            <w:tcW w:w="1067" w:type="dxa"/>
            <w:shd w:val="clear" w:color="auto" w:fill="auto"/>
          </w:tcPr>
          <w:p w:rsidR="002E3ECB" w:rsidRPr="00841BD5" w:rsidRDefault="002E3ECB" w:rsidP="008F62B2">
            <w:pPr>
              <w:snapToGrid w:val="0"/>
              <w:jc w:val="center"/>
              <w:rPr>
                <w:rFonts w:ascii="Times New Roman" w:hAnsi="Times New Roman" w:cs="Times New Roman"/>
              </w:rPr>
            </w:pPr>
            <w:r w:rsidRPr="00841BD5">
              <w:rPr>
                <w:rFonts w:ascii="Times New Roman" w:hAnsi="Times New Roman" w:cs="Times New Roman"/>
              </w:rPr>
              <w:t>1,0</w:t>
            </w:r>
          </w:p>
        </w:tc>
        <w:tc>
          <w:tcPr>
            <w:tcW w:w="1015" w:type="dxa"/>
            <w:shd w:val="clear" w:color="auto" w:fill="auto"/>
          </w:tcPr>
          <w:p w:rsidR="002E3ECB" w:rsidRPr="00841BD5" w:rsidRDefault="002E3ECB" w:rsidP="008F62B2">
            <w:pPr>
              <w:snapToGrid w:val="0"/>
              <w:jc w:val="center"/>
              <w:rPr>
                <w:rFonts w:ascii="Times New Roman" w:hAnsi="Times New Roman" w:cs="Times New Roman"/>
              </w:rPr>
            </w:pPr>
            <w:r w:rsidRPr="00841BD5">
              <w:rPr>
                <w:rFonts w:ascii="Times New Roman" w:hAnsi="Times New Roman" w:cs="Times New Roman"/>
              </w:rPr>
              <w:t>1,3</w:t>
            </w:r>
          </w:p>
        </w:tc>
      </w:tr>
    </w:tbl>
    <w:p w:rsidR="00CF39B6" w:rsidRPr="00E604FE" w:rsidRDefault="00CF39B6" w:rsidP="00CF39B6">
      <w:pPr>
        <w:pStyle w:val="ConsPlusNormal"/>
        <w:widowControl/>
        <w:ind w:firstLine="708"/>
        <w:jc w:val="both"/>
        <w:rPr>
          <w:rFonts w:ascii="Times New Roman" w:hAnsi="Times New Roman" w:cs="Times New Roman"/>
          <w:sz w:val="28"/>
          <w:szCs w:val="28"/>
        </w:rPr>
      </w:pPr>
      <w:r w:rsidRPr="00E604FE">
        <w:rPr>
          <w:rFonts w:ascii="Times New Roman" w:hAnsi="Times New Roman" w:cs="Times New Roman"/>
          <w:b/>
          <w:bCs/>
          <w:sz w:val="28"/>
          <w:szCs w:val="28"/>
        </w:rPr>
        <w:t>2.</w:t>
      </w:r>
      <w:r w:rsidR="005A5F2D">
        <w:rPr>
          <w:rFonts w:ascii="Times New Roman" w:hAnsi="Times New Roman" w:cs="Times New Roman"/>
          <w:b/>
          <w:bCs/>
          <w:sz w:val="28"/>
          <w:szCs w:val="28"/>
        </w:rPr>
        <w:t>1</w:t>
      </w:r>
      <w:r w:rsidRPr="00E604FE">
        <w:rPr>
          <w:rFonts w:ascii="Times New Roman" w:hAnsi="Times New Roman" w:cs="Times New Roman"/>
          <w:b/>
          <w:bCs/>
          <w:sz w:val="28"/>
          <w:szCs w:val="28"/>
        </w:rPr>
        <w:t xml:space="preserve">.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CF39B6" w:rsidRPr="00E604FE" w:rsidRDefault="00CF39B6" w:rsidP="00CF39B6">
      <w:pPr>
        <w:pStyle w:val="ConsPlusNormal"/>
        <w:widowControl/>
        <w:ind w:firstLine="708"/>
        <w:jc w:val="both"/>
        <w:rPr>
          <w:rFonts w:ascii="Times New Roman" w:hAnsi="Times New Roman" w:cs="Times New Roman"/>
          <w:sz w:val="28"/>
          <w:szCs w:val="28"/>
        </w:rPr>
      </w:pPr>
      <w:r w:rsidRPr="00E604FE">
        <w:rPr>
          <w:rFonts w:ascii="Times New Roman" w:hAnsi="Times New Roman" w:cs="Times New Roman"/>
          <w:sz w:val="28"/>
          <w:szCs w:val="28"/>
        </w:rPr>
        <w:t xml:space="preserve"> С учетом сложившейся экономической ситуации, характер и объемы передвижения населения и перевозки грузов практически не изменяются.</w:t>
      </w:r>
    </w:p>
    <w:p w:rsidR="00CF39B6" w:rsidRPr="00E604FE" w:rsidRDefault="00CF39B6" w:rsidP="00CF39B6">
      <w:pPr>
        <w:pStyle w:val="ConsPlusNormal"/>
        <w:widowControl/>
        <w:ind w:firstLine="708"/>
        <w:jc w:val="both"/>
        <w:rPr>
          <w:rFonts w:ascii="Times New Roman" w:hAnsi="Times New Roman" w:cs="Times New Roman"/>
          <w:b/>
          <w:sz w:val="28"/>
          <w:szCs w:val="28"/>
        </w:rPr>
      </w:pPr>
      <w:r w:rsidRPr="00E604FE">
        <w:rPr>
          <w:rFonts w:ascii="Times New Roman" w:hAnsi="Times New Roman" w:cs="Times New Roman"/>
          <w:b/>
          <w:sz w:val="28"/>
          <w:szCs w:val="28"/>
        </w:rPr>
        <w:t>2.</w:t>
      </w:r>
      <w:r w:rsidR="005A5F2D">
        <w:rPr>
          <w:rFonts w:ascii="Times New Roman" w:hAnsi="Times New Roman" w:cs="Times New Roman"/>
          <w:b/>
          <w:sz w:val="28"/>
          <w:szCs w:val="28"/>
        </w:rPr>
        <w:t>2</w:t>
      </w:r>
      <w:r w:rsidRPr="00E604FE">
        <w:rPr>
          <w:rFonts w:ascii="Times New Roman" w:hAnsi="Times New Roman" w:cs="Times New Roman"/>
          <w:b/>
          <w:sz w:val="28"/>
          <w:szCs w:val="28"/>
        </w:rPr>
        <w:t>. Прогноз развития транспортно инфраструктуры по видам транспорта.</w:t>
      </w:r>
    </w:p>
    <w:p w:rsidR="00CF39B6" w:rsidRPr="00E604FE" w:rsidRDefault="00CF39B6" w:rsidP="00CF39B6">
      <w:pPr>
        <w:pStyle w:val="ConsPlusNormal"/>
        <w:widowControl/>
        <w:ind w:firstLine="708"/>
        <w:jc w:val="both"/>
        <w:rPr>
          <w:rFonts w:ascii="Times New Roman" w:hAnsi="Times New Roman" w:cs="Times New Roman"/>
          <w:sz w:val="28"/>
          <w:szCs w:val="28"/>
        </w:rPr>
      </w:pPr>
      <w:r w:rsidRPr="00E604FE">
        <w:rPr>
          <w:rFonts w:ascii="Times New Roman" w:hAnsi="Times New Roman" w:cs="Times New Roman"/>
          <w:sz w:val="28"/>
          <w:szCs w:val="28"/>
        </w:rPr>
        <w:lastRenderedPageBreak/>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w:t>
      </w:r>
      <w:proofErr w:type="gramStart"/>
      <w:r w:rsidRPr="00E604FE">
        <w:rPr>
          <w:rFonts w:ascii="Times New Roman" w:hAnsi="Times New Roman" w:cs="Times New Roman"/>
          <w:sz w:val="28"/>
          <w:szCs w:val="28"/>
        </w:rPr>
        <w:t>автомобильный</w:t>
      </w:r>
      <w:proofErr w:type="gramEnd"/>
      <w:r w:rsidRPr="00E604FE">
        <w:rPr>
          <w:rFonts w:ascii="Times New Roman" w:hAnsi="Times New Roman" w:cs="Times New Roman"/>
          <w:sz w:val="28"/>
          <w:szCs w:val="28"/>
        </w:rPr>
        <w:t xml:space="preserve">.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w:t>
      </w:r>
    </w:p>
    <w:p w:rsidR="005A5F2D" w:rsidRPr="00E604FE" w:rsidRDefault="005A5F2D" w:rsidP="005A5F2D">
      <w:pPr>
        <w:pStyle w:val="ConsPlusNormal"/>
        <w:widowControl/>
        <w:ind w:firstLine="708"/>
        <w:jc w:val="both"/>
        <w:rPr>
          <w:rFonts w:ascii="Times New Roman" w:hAnsi="Times New Roman" w:cs="Times New Roman"/>
          <w:b/>
          <w:sz w:val="28"/>
          <w:szCs w:val="28"/>
        </w:rPr>
      </w:pPr>
      <w:r w:rsidRPr="00E604FE">
        <w:rPr>
          <w:rFonts w:ascii="Times New Roman" w:hAnsi="Times New Roman" w:cs="Times New Roman"/>
          <w:b/>
          <w:sz w:val="28"/>
          <w:szCs w:val="28"/>
        </w:rPr>
        <w:t>2.</w:t>
      </w:r>
      <w:r>
        <w:rPr>
          <w:rFonts w:ascii="Times New Roman" w:hAnsi="Times New Roman" w:cs="Times New Roman"/>
          <w:b/>
          <w:sz w:val="28"/>
          <w:szCs w:val="28"/>
        </w:rPr>
        <w:t>3</w:t>
      </w:r>
      <w:r w:rsidRPr="00E604FE">
        <w:rPr>
          <w:rFonts w:ascii="Times New Roman" w:hAnsi="Times New Roman" w:cs="Times New Roman"/>
          <w:b/>
          <w:sz w:val="28"/>
          <w:szCs w:val="28"/>
        </w:rPr>
        <w:t>. Прогноз развития дорожной сети поселения.</w:t>
      </w:r>
    </w:p>
    <w:p w:rsidR="005A5F2D" w:rsidRPr="00E604FE" w:rsidRDefault="005A5F2D" w:rsidP="005A5F2D">
      <w:pPr>
        <w:pStyle w:val="ConsPlusNormal"/>
        <w:widowControl/>
        <w:ind w:firstLine="708"/>
        <w:jc w:val="both"/>
        <w:rPr>
          <w:rFonts w:ascii="Times New Roman" w:hAnsi="Times New Roman" w:cs="Times New Roman"/>
          <w:sz w:val="28"/>
          <w:szCs w:val="28"/>
        </w:rPr>
      </w:pPr>
      <w:r w:rsidRPr="00E604FE">
        <w:rPr>
          <w:rFonts w:ascii="Times New Roman" w:hAnsi="Times New Roman" w:cs="Times New Roman"/>
          <w:sz w:val="28"/>
          <w:szCs w:val="28"/>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E604FE">
        <w:rPr>
          <w:rFonts w:ascii="Times New Roman" w:hAnsi="Times New Roman" w:cs="Times New Roman"/>
          <w:sz w:val="28"/>
          <w:szCs w:val="28"/>
        </w:rPr>
        <w:t>ремонта</w:t>
      </w:r>
      <w:proofErr w:type="gramEnd"/>
      <w:r w:rsidRPr="00E604FE">
        <w:rPr>
          <w:rFonts w:ascii="Times New Roman" w:hAnsi="Times New Roman" w:cs="Times New Roman"/>
          <w:sz w:val="28"/>
          <w:szCs w:val="28"/>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5A5F2D" w:rsidRPr="00E604FE" w:rsidRDefault="005A5F2D" w:rsidP="005A5F2D">
      <w:pPr>
        <w:pStyle w:val="ConsPlusNormal"/>
        <w:widowControl/>
        <w:ind w:firstLine="708"/>
        <w:jc w:val="both"/>
        <w:rPr>
          <w:rFonts w:ascii="Times New Roman" w:hAnsi="Times New Roman" w:cs="Times New Roman"/>
          <w:b/>
          <w:sz w:val="28"/>
          <w:szCs w:val="28"/>
        </w:rPr>
      </w:pPr>
      <w:r w:rsidRPr="00E604FE">
        <w:rPr>
          <w:rFonts w:ascii="Times New Roman" w:hAnsi="Times New Roman" w:cs="Times New Roman"/>
          <w:b/>
          <w:sz w:val="28"/>
          <w:szCs w:val="28"/>
        </w:rPr>
        <w:t>2.</w:t>
      </w:r>
      <w:r>
        <w:rPr>
          <w:rFonts w:ascii="Times New Roman" w:hAnsi="Times New Roman" w:cs="Times New Roman"/>
          <w:b/>
          <w:sz w:val="28"/>
          <w:szCs w:val="28"/>
        </w:rPr>
        <w:t>4</w:t>
      </w:r>
      <w:r w:rsidRPr="00E604FE">
        <w:rPr>
          <w:rFonts w:ascii="Times New Roman" w:hAnsi="Times New Roman" w:cs="Times New Roman"/>
          <w:b/>
          <w:sz w:val="28"/>
          <w:szCs w:val="28"/>
        </w:rPr>
        <w:t>. Прогноз уровня автомобилизации, параметров дорожного движения.</w:t>
      </w:r>
    </w:p>
    <w:p w:rsidR="005A5F2D" w:rsidRPr="00E604FE" w:rsidRDefault="005A5F2D" w:rsidP="005A5F2D">
      <w:pPr>
        <w:pStyle w:val="ConsPlusNormal"/>
        <w:widowControl/>
        <w:ind w:firstLine="420"/>
        <w:jc w:val="both"/>
        <w:rPr>
          <w:rFonts w:ascii="Times New Roman" w:hAnsi="Times New Roman" w:cs="Times New Roman"/>
          <w:sz w:val="28"/>
          <w:szCs w:val="28"/>
        </w:rPr>
      </w:pPr>
      <w:r w:rsidRPr="00E604FE">
        <w:rPr>
          <w:rFonts w:ascii="Times New Roman" w:hAnsi="Times New Roman" w:cs="Times New Roman"/>
          <w:sz w:val="28"/>
          <w:szCs w:val="28"/>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5A5F2D" w:rsidRPr="00E604FE" w:rsidRDefault="005A5F2D" w:rsidP="005A5F2D">
      <w:pPr>
        <w:pStyle w:val="ConsPlusNormal"/>
        <w:widowControl/>
        <w:ind w:firstLine="420"/>
        <w:jc w:val="both"/>
        <w:rPr>
          <w:rFonts w:ascii="Times New Roman" w:hAnsi="Times New Roman" w:cs="Times New Roman"/>
          <w:sz w:val="28"/>
          <w:szCs w:val="28"/>
        </w:rPr>
      </w:pPr>
    </w:p>
    <w:p w:rsidR="005A5F2D" w:rsidRPr="00E604FE" w:rsidRDefault="005A5F2D" w:rsidP="005A5F2D">
      <w:pPr>
        <w:pStyle w:val="ConsPlusNormal"/>
        <w:widowControl/>
        <w:ind w:firstLine="420"/>
        <w:jc w:val="both"/>
        <w:rPr>
          <w:rFonts w:ascii="Times New Roman" w:hAnsi="Times New Roman" w:cs="Times New Roman"/>
          <w:b/>
          <w:sz w:val="28"/>
          <w:szCs w:val="28"/>
        </w:rPr>
      </w:pPr>
      <w:r w:rsidRPr="00E604FE">
        <w:rPr>
          <w:rFonts w:ascii="Times New Roman" w:hAnsi="Times New Roman" w:cs="Times New Roman"/>
          <w:b/>
          <w:sz w:val="28"/>
          <w:szCs w:val="28"/>
        </w:rPr>
        <w:t>2.</w:t>
      </w:r>
      <w:r>
        <w:rPr>
          <w:rFonts w:ascii="Times New Roman" w:hAnsi="Times New Roman" w:cs="Times New Roman"/>
          <w:b/>
          <w:sz w:val="28"/>
          <w:szCs w:val="28"/>
        </w:rPr>
        <w:t>5</w:t>
      </w:r>
      <w:r w:rsidRPr="00E604FE">
        <w:rPr>
          <w:rFonts w:ascii="Times New Roman" w:hAnsi="Times New Roman" w:cs="Times New Roman"/>
          <w:b/>
          <w:sz w:val="28"/>
          <w:szCs w:val="28"/>
        </w:rPr>
        <w:t xml:space="preserve">. Прогноз показателей безопасности дорожного движения. </w:t>
      </w:r>
    </w:p>
    <w:p w:rsidR="005A5F2D" w:rsidRPr="00E604FE" w:rsidRDefault="005A5F2D" w:rsidP="005A5F2D">
      <w:pPr>
        <w:pStyle w:val="ConsPlusNormal"/>
        <w:widowControl/>
        <w:ind w:firstLine="420"/>
        <w:jc w:val="both"/>
        <w:rPr>
          <w:rFonts w:ascii="Times New Roman" w:hAnsi="Times New Roman" w:cs="Times New Roman"/>
          <w:sz w:val="28"/>
          <w:szCs w:val="28"/>
        </w:rPr>
      </w:pPr>
      <w:r w:rsidRPr="00E604FE">
        <w:rPr>
          <w:rFonts w:ascii="Times New Roman" w:hAnsi="Times New Roman" w:cs="Times New Roman"/>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5A5F2D" w:rsidRDefault="005A5F2D" w:rsidP="005A5F2D">
      <w:pPr>
        <w:pStyle w:val="ConsPlusNormal"/>
        <w:widowControl/>
        <w:ind w:firstLine="420"/>
        <w:jc w:val="both"/>
        <w:rPr>
          <w:rFonts w:ascii="Times New Roman" w:hAnsi="Times New Roman" w:cs="Times New Roman"/>
          <w:sz w:val="28"/>
          <w:szCs w:val="28"/>
        </w:rPr>
      </w:pPr>
      <w:r w:rsidRPr="00E604FE">
        <w:rPr>
          <w:rFonts w:ascii="Times New Roman" w:hAnsi="Times New Roman" w:cs="Times New Roman"/>
          <w:sz w:val="28"/>
          <w:szCs w:val="28"/>
        </w:rPr>
        <w:t xml:space="preserve">Факторами, влияющими на снижение аварийности станут обеспечение </w:t>
      </w:r>
      <w:proofErr w:type="gramStart"/>
      <w:r w:rsidRPr="00E604FE">
        <w:rPr>
          <w:rFonts w:ascii="Times New Roman" w:hAnsi="Times New Roman" w:cs="Times New Roman"/>
          <w:sz w:val="28"/>
          <w:szCs w:val="28"/>
        </w:rPr>
        <w:t>контроля за</w:t>
      </w:r>
      <w:proofErr w:type="gramEnd"/>
      <w:r w:rsidRPr="00E604FE">
        <w:rPr>
          <w:rFonts w:ascii="Times New Roman" w:hAnsi="Times New Roman" w:cs="Times New Roman"/>
          <w:sz w:val="28"/>
          <w:szCs w:val="28"/>
        </w:rPr>
        <w:t xml:space="preserve">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5A5F2D" w:rsidRPr="00E604FE" w:rsidRDefault="005A5F2D" w:rsidP="005A5F2D">
      <w:pPr>
        <w:pStyle w:val="ConsPlusNormal"/>
        <w:widowControl/>
        <w:ind w:firstLine="420"/>
        <w:jc w:val="both"/>
        <w:rPr>
          <w:rFonts w:ascii="Times New Roman" w:hAnsi="Times New Roman" w:cs="Times New Roman"/>
          <w:sz w:val="28"/>
          <w:szCs w:val="28"/>
        </w:rPr>
      </w:pPr>
    </w:p>
    <w:p w:rsidR="005A5F2D" w:rsidRPr="00E604FE" w:rsidRDefault="005A5F2D" w:rsidP="005A5F2D">
      <w:pPr>
        <w:pStyle w:val="ConsPlusNormal"/>
        <w:widowControl/>
        <w:jc w:val="both"/>
        <w:rPr>
          <w:rFonts w:ascii="Times New Roman" w:hAnsi="Times New Roman" w:cs="Times New Roman"/>
          <w:b/>
          <w:sz w:val="28"/>
          <w:szCs w:val="28"/>
        </w:rPr>
      </w:pPr>
      <w:r w:rsidRPr="00E604FE">
        <w:rPr>
          <w:rFonts w:ascii="Times New Roman" w:hAnsi="Times New Roman" w:cs="Times New Roman"/>
          <w:b/>
          <w:sz w:val="28"/>
          <w:szCs w:val="28"/>
        </w:rPr>
        <w:t>2.</w:t>
      </w:r>
      <w:r>
        <w:rPr>
          <w:rFonts w:ascii="Times New Roman" w:hAnsi="Times New Roman" w:cs="Times New Roman"/>
          <w:b/>
          <w:sz w:val="28"/>
          <w:szCs w:val="28"/>
        </w:rPr>
        <w:t>6</w:t>
      </w:r>
      <w:r w:rsidRPr="00E604FE">
        <w:rPr>
          <w:rFonts w:ascii="Times New Roman" w:hAnsi="Times New Roman" w:cs="Times New Roman"/>
          <w:b/>
          <w:sz w:val="28"/>
          <w:szCs w:val="28"/>
        </w:rPr>
        <w:t>. Прогноз негативного воздействия транспортной инфраструктуры на окружающую среду и здоровье человека.</w:t>
      </w:r>
    </w:p>
    <w:p w:rsidR="00CF39B6" w:rsidRDefault="005A5F2D" w:rsidP="004446D0">
      <w:pPr>
        <w:pStyle w:val="ConsPlusNormal"/>
        <w:widowControl/>
        <w:ind w:firstLine="708"/>
        <w:jc w:val="both"/>
        <w:rPr>
          <w:b/>
          <w:bCs/>
        </w:rPr>
      </w:pPr>
      <w:r w:rsidRPr="00E604FE">
        <w:rPr>
          <w:rFonts w:ascii="Times New Roman" w:hAnsi="Times New Roman" w:cs="Times New Roman"/>
          <w:sz w:val="28"/>
          <w:szCs w:val="28"/>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E604FE">
        <w:rPr>
          <w:rFonts w:ascii="Times New Roman" w:hAnsi="Times New Roman" w:cs="Times New Roman"/>
          <w:i/>
          <w:iCs/>
          <w:sz w:val="28"/>
          <w:szCs w:val="28"/>
        </w:rPr>
        <w:t xml:space="preserve"> </w:t>
      </w:r>
      <w:r w:rsidRPr="00E604FE">
        <w:rPr>
          <w:rFonts w:ascii="Times New Roman" w:hAnsi="Times New Roman" w:cs="Times New Roman"/>
          <w:iCs/>
          <w:sz w:val="28"/>
          <w:szCs w:val="28"/>
        </w:rPr>
        <w:t>загрязнение атмосферы</w:t>
      </w:r>
      <w:r w:rsidRPr="00E604FE">
        <w:rPr>
          <w:rFonts w:ascii="Times New Roman" w:hAnsi="Times New Roman" w:cs="Times New Roman"/>
          <w:sz w:val="28"/>
          <w:szCs w:val="28"/>
        </w:rPr>
        <w:t xml:space="preserve"> выбросами в воздух дыма и газообразных загрязняющих веществ и увеличением воздействия шума на здоровье человека.</w:t>
      </w:r>
    </w:p>
    <w:p w:rsidR="00CF39B6" w:rsidRPr="00CC1072" w:rsidRDefault="00CF39B6" w:rsidP="002E3ECB">
      <w:pPr>
        <w:shd w:val="clear" w:color="auto" w:fill="FFFFFF"/>
        <w:jc w:val="both"/>
        <w:rPr>
          <w:b/>
          <w:bCs/>
        </w:rPr>
      </w:pPr>
    </w:p>
    <w:p w:rsidR="002E3ECB" w:rsidRPr="001A62DA" w:rsidRDefault="002E3ECB" w:rsidP="002E3ECB">
      <w:pPr>
        <w:pStyle w:val="a3"/>
        <w:spacing w:before="0" w:beforeAutospacing="0" w:after="150" w:afterAutospacing="0" w:line="238" w:lineRule="atLeast"/>
        <w:jc w:val="both"/>
        <w:rPr>
          <w:bCs/>
          <w:sz w:val="28"/>
          <w:szCs w:val="28"/>
        </w:rPr>
      </w:pPr>
      <w:r w:rsidRPr="003A0942">
        <w:rPr>
          <w:b/>
          <w:sz w:val="28"/>
          <w:szCs w:val="28"/>
        </w:rPr>
        <w:t>Раздел</w:t>
      </w:r>
      <w:r w:rsidRPr="00497257">
        <w:rPr>
          <w:b/>
          <w:sz w:val="28"/>
          <w:szCs w:val="28"/>
        </w:rPr>
        <w:t xml:space="preserve"> </w:t>
      </w:r>
      <w:r>
        <w:rPr>
          <w:b/>
          <w:sz w:val="28"/>
          <w:szCs w:val="28"/>
        </w:rPr>
        <w:t>Ш</w:t>
      </w:r>
      <w:r w:rsidRPr="001A62DA">
        <w:rPr>
          <w:b/>
          <w:sz w:val="28"/>
          <w:szCs w:val="28"/>
        </w:rPr>
        <w:t xml:space="preserve">. </w:t>
      </w:r>
      <w:r>
        <w:rPr>
          <w:b/>
          <w:sz w:val="28"/>
          <w:szCs w:val="28"/>
        </w:rPr>
        <w:t xml:space="preserve">Оценка принципиальных вариантов развития транспортной инфраструктуры </w:t>
      </w:r>
    </w:p>
    <w:p w:rsidR="004446D0" w:rsidRDefault="004446D0" w:rsidP="004446D0">
      <w:pPr>
        <w:pStyle w:val="ac"/>
        <w:ind w:firstLine="284"/>
        <w:jc w:val="both"/>
        <w:rPr>
          <w:rFonts w:ascii="Times New Roman" w:hAnsi="Times New Roman" w:cs="Times New Roman"/>
          <w:sz w:val="28"/>
          <w:szCs w:val="28"/>
        </w:rPr>
      </w:pPr>
      <w:r w:rsidRPr="006629AD">
        <w:rPr>
          <w:rFonts w:ascii="Times New Roman" w:hAnsi="Times New Roman" w:cs="Times New Roman"/>
          <w:sz w:val="28"/>
          <w:szCs w:val="28"/>
        </w:rPr>
        <w:t xml:space="preserve">При рассмотрении принципиальных вариантов развития транспортной инфраструктуры </w:t>
      </w:r>
      <w:r>
        <w:rPr>
          <w:rFonts w:ascii="Times New Roman" w:hAnsi="Times New Roman" w:cs="Times New Roman"/>
          <w:sz w:val="28"/>
          <w:szCs w:val="28"/>
        </w:rPr>
        <w:t xml:space="preserve"> Мостовского </w:t>
      </w:r>
      <w:r w:rsidRPr="006629AD">
        <w:rPr>
          <w:rFonts w:ascii="Times New Roman" w:hAnsi="Times New Roman" w:cs="Times New Roman"/>
          <w:sz w:val="28"/>
          <w:szCs w:val="28"/>
        </w:rPr>
        <w:t>сельс</w:t>
      </w:r>
      <w:r>
        <w:rPr>
          <w:rFonts w:ascii="Times New Roman" w:hAnsi="Times New Roman" w:cs="Times New Roman"/>
          <w:sz w:val="28"/>
          <w:szCs w:val="28"/>
        </w:rPr>
        <w:t>овета,</w:t>
      </w:r>
      <w:r w:rsidRPr="006629AD">
        <w:rPr>
          <w:rFonts w:ascii="Times New Roman" w:hAnsi="Times New Roman" w:cs="Times New Roman"/>
          <w:sz w:val="28"/>
          <w:szCs w:val="28"/>
        </w:rPr>
        <w:t xml:space="preserve"> необходимо учитывать прогноз численности населения, прогноз социально-экономического и градостроительного развития, деловую активность на территории </w:t>
      </w:r>
      <w:r>
        <w:rPr>
          <w:rFonts w:ascii="Times New Roman" w:hAnsi="Times New Roman" w:cs="Times New Roman"/>
          <w:sz w:val="28"/>
          <w:szCs w:val="28"/>
        </w:rPr>
        <w:t>сельсовета</w:t>
      </w:r>
      <w:r w:rsidRPr="006629AD">
        <w:rPr>
          <w:rFonts w:ascii="Times New Roman" w:hAnsi="Times New Roman" w:cs="Times New Roman"/>
          <w:sz w:val="28"/>
          <w:szCs w:val="28"/>
        </w:rPr>
        <w:t>.</w:t>
      </w:r>
    </w:p>
    <w:p w:rsidR="004446D0" w:rsidRDefault="004446D0" w:rsidP="004446D0">
      <w:pPr>
        <w:pStyle w:val="ac"/>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6629AD">
        <w:rPr>
          <w:rFonts w:ascii="Times New Roman" w:hAnsi="Times New Roman" w:cs="Times New Roman"/>
          <w:sz w:val="28"/>
          <w:szCs w:val="28"/>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w:t>
      </w:r>
      <w:r>
        <w:rPr>
          <w:rFonts w:ascii="Times New Roman" w:hAnsi="Times New Roman" w:cs="Times New Roman"/>
          <w:sz w:val="28"/>
          <w:szCs w:val="28"/>
        </w:rPr>
        <w:t>:</w:t>
      </w:r>
    </w:p>
    <w:p w:rsidR="004446D0" w:rsidRDefault="004446D0" w:rsidP="004446D0">
      <w:pPr>
        <w:pStyle w:val="ac"/>
        <w:ind w:firstLine="284"/>
        <w:jc w:val="both"/>
        <w:rPr>
          <w:rFonts w:ascii="Times New Roman" w:hAnsi="Times New Roman" w:cs="Times New Roman"/>
          <w:sz w:val="28"/>
          <w:szCs w:val="28"/>
        </w:rPr>
      </w:pPr>
      <w:r>
        <w:rPr>
          <w:rFonts w:ascii="Times New Roman" w:hAnsi="Times New Roman" w:cs="Times New Roman"/>
          <w:sz w:val="28"/>
          <w:szCs w:val="28"/>
        </w:rPr>
        <w:t xml:space="preserve"> – вариант 1 (базовый);</w:t>
      </w:r>
    </w:p>
    <w:p w:rsidR="004446D0" w:rsidRDefault="004446D0" w:rsidP="004446D0">
      <w:pPr>
        <w:pStyle w:val="ac"/>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6629AD">
        <w:rPr>
          <w:rFonts w:ascii="Times New Roman" w:hAnsi="Times New Roman" w:cs="Times New Roman"/>
          <w:sz w:val="28"/>
          <w:szCs w:val="28"/>
        </w:rPr>
        <w:t>вариант 2 (умеренно</w:t>
      </w:r>
      <w:r>
        <w:rPr>
          <w:rFonts w:ascii="Times New Roman" w:hAnsi="Times New Roman" w:cs="Times New Roman"/>
          <w:sz w:val="28"/>
          <w:szCs w:val="28"/>
        </w:rPr>
        <w:t xml:space="preserve"> </w:t>
      </w:r>
      <w:r w:rsidRPr="006629AD">
        <w:rPr>
          <w:rFonts w:ascii="Times New Roman" w:hAnsi="Times New Roman" w:cs="Times New Roman"/>
          <w:sz w:val="28"/>
          <w:szCs w:val="28"/>
        </w:rPr>
        <w:t>- оптимистичный)</w:t>
      </w:r>
      <w:r>
        <w:rPr>
          <w:rFonts w:ascii="Times New Roman" w:hAnsi="Times New Roman" w:cs="Times New Roman"/>
          <w:sz w:val="28"/>
          <w:szCs w:val="28"/>
        </w:rPr>
        <w:t>;</w:t>
      </w:r>
    </w:p>
    <w:p w:rsidR="004446D0" w:rsidRDefault="004446D0" w:rsidP="004446D0">
      <w:pPr>
        <w:pStyle w:val="ac"/>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6629AD">
        <w:rPr>
          <w:rFonts w:ascii="Times New Roman" w:hAnsi="Times New Roman" w:cs="Times New Roman"/>
          <w:sz w:val="28"/>
          <w:szCs w:val="28"/>
        </w:rPr>
        <w:t xml:space="preserve">варианта 3 (экономически </w:t>
      </w:r>
      <w:proofErr w:type="gramStart"/>
      <w:r w:rsidRPr="006629AD">
        <w:rPr>
          <w:rFonts w:ascii="Times New Roman" w:hAnsi="Times New Roman" w:cs="Times New Roman"/>
          <w:sz w:val="28"/>
          <w:szCs w:val="28"/>
        </w:rPr>
        <w:t>обоснованный</w:t>
      </w:r>
      <w:proofErr w:type="gramEnd"/>
      <w:r w:rsidRPr="006629AD">
        <w:rPr>
          <w:rFonts w:ascii="Times New Roman" w:hAnsi="Times New Roman" w:cs="Times New Roman"/>
          <w:sz w:val="28"/>
          <w:szCs w:val="28"/>
        </w:rPr>
        <w:t>)</w:t>
      </w:r>
    </w:p>
    <w:p w:rsidR="004446D0" w:rsidRDefault="004446D0" w:rsidP="004446D0">
      <w:pPr>
        <w:pStyle w:val="ac"/>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6629AD">
        <w:rPr>
          <w:rFonts w:ascii="Times New Roman" w:hAnsi="Times New Roman" w:cs="Times New Roman"/>
          <w:sz w:val="28"/>
          <w:szCs w:val="28"/>
        </w:rPr>
        <w:t xml:space="preserve"> Варианты 1, 2 прогноза раз</w:t>
      </w:r>
      <w:r>
        <w:rPr>
          <w:rFonts w:ascii="Times New Roman" w:hAnsi="Times New Roman" w:cs="Times New Roman"/>
          <w:sz w:val="28"/>
          <w:szCs w:val="28"/>
        </w:rPr>
        <w:t>работаны на основе единой гипоте</w:t>
      </w:r>
      <w:r w:rsidRPr="006629AD">
        <w:rPr>
          <w:rFonts w:ascii="Times New Roman" w:hAnsi="Times New Roman" w:cs="Times New Roman"/>
          <w:sz w:val="28"/>
          <w:szCs w:val="28"/>
        </w:rPr>
        <w:t xml:space="preserve">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4446D0" w:rsidRDefault="004446D0" w:rsidP="004446D0">
      <w:pPr>
        <w:pStyle w:val="ac"/>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6629AD">
        <w:rPr>
          <w:rFonts w:ascii="Times New Roman" w:hAnsi="Times New Roman" w:cs="Times New Roman"/>
          <w:sz w:val="28"/>
          <w:szCs w:val="28"/>
        </w:rPr>
        <w:t xml:space="preserve"> </w:t>
      </w:r>
      <w:r w:rsidRPr="006629AD">
        <w:rPr>
          <w:rFonts w:ascii="Times New Roman" w:hAnsi="Times New Roman" w:cs="Times New Roman"/>
          <w:b/>
          <w:sz w:val="28"/>
          <w:szCs w:val="28"/>
        </w:rPr>
        <w:t>Вариант 1 (</w:t>
      </w:r>
      <w:r w:rsidRPr="006629AD">
        <w:rPr>
          <w:rFonts w:ascii="Times New Roman" w:hAnsi="Times New Roman" w:cs="Times New Roman"/>
          <w:sz w:val="28"/>
          <w:szCs w:val="28"/>
        </w:rPr>
        <w:t xml:space="preserve">базовый).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Также данным вариантом учитывается агрессивная внешняя среда, сложившаяся благодаря введенным санкциям и </w:t>
      </w:r>
      <w:proofErr w:type="spellStart"/>
      <w:r w:rsidRPr="006629AD">
        <w:rPr>
          <w:rFonts w:ascii="Times New Roman" w:hAnsi="Times New Roman" w:cs="Times New Roman"/>
          <w:sz w:val="28"/>
          <w:szCs w:val="28"/>
        </w:rPr>
        <w:t>санкционной</w:t>
      </w:r>
      <w:proofErr w:type="spellEnd"/>
      <w:r w:rsidRPr="006629AD">
        <w:rPr>
          <w:rFonts w:ascii="Times New Roman" w:hAnsi="Times New Roman" w:cs="Times New Roman"/>
          <w:sz w:val="28"/>
          <w:szCs w:val="28"/>
        </w:rPr>
        <w:t xml:space="preserve"> политике Европейского союза.</w:t>
      </w:r>
    </w:p>
    <w:p w:rsidR="004446D0" w:rsidRDefault="004446D0" w:rsidP="004446D0">
      <w:pPr>
        <w:pStyle w:val="ac"/>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6629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29AD">
        <w:rPr>
          <w:rFonts w:ascii="Times New Roman" w:hAnsi="Times New Roman" w:cs="Times New Roman"/>
          <w:b/>
          <w:sz w:val="28"/>
          <w:szCs w:val="28"/>
        </w:rPr>
        <w:t>Вариант 2</w:t>
      </w:r>
      <w:r w:rsidRPr="006629AD">
        <w:rPr>
          <w:rFonts w:ascii="Times New Roman" w:hAnsi="Times New Roman" w:cs="Times New Roman"/>
          <w:sz w:val="28"/>
          <w:szCs w:val="28"/>
        </w:rPr>
        <w:t xml:space="preserve"> (умеренно-оптимистичный). На территории </w:t>
      </w:r>
      <w:r>
        <w:rPr>
          <w:rFonts w:ascii="Times New Roman" w:hAnsi="Times New Roman" w:cs="Times New Roman"/>
          <w:sz w:val="28"/>
          <w:szCs w:val="28"/>
        </w:rPr>
        <w:t xml:space="preserve">Мостовского </w:t>
      </w:r>
      <w:r w:rsidRPr="006629AD">
        <w:rPr>
          <w:rFonts w:ascii="Times New Roman" w:hAnsi="Times New Roman" w:cs="Times New Roman"/>
          <w:sz w:val="28"/>
          <w:szCs w:val="28"/>
        </w:rPr>
        <w:t>сельс</w:t>
      </w:r>
      <w:r>
        <w:rPr>
          <w:rFonts w:ascii="Times New Roman" w:hAnsi="Times New Roman" w:cs="Times New Roman"/>
          <w:sz w:val="28"/>
          <w:szCs w:val="28"/>
        </w:rPr>
        <w:t xml:space="preserve">овета, </w:t>
      </w:r>
      <w:r w:rsidRPr="006629AD">
        <w:rPr>
          <w:rFonts w:ascii="Times New Roman" w:hAnsi="Times New Roman" w:cs="Times New Roman"/>
          <w:sz w:val="28"/>
          <w:szCs w:val="28"/>
        </w:rPr>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4446D0" w:rsidRDefault="004446D0" w:rsidP="004446D0">
      <w:pPr>
        <w:pStyle w:val="ac"/>
        <w:ind w:firstLine="284"/>
        <w:jc w:val="both"/>
        <w:rPr>
          <w:rFonts w:ascii="Times New Roman" w:hAnsi="Times New Roman" w:cs="Times New Roman"/>
          <w:sz w:val="28"/>
          <w:szCs w:val="28"/>
        </w:rPr>
      </w:pPr>
      <w:r w:rsidRPr="006629AD">
        <w:rPr>
          <w:rFonts w:ascii="Times New Roman" w:hAnsi="Times New Roman" w:cs="Times New Roman"/>
          <w:b/>
          <w:sz w:val="28"/>
          <w:szCs w:val="28"/>
        </w:rPr>
        <w:t xml:space="preserve">           Вариант 3</w:t>
      </w:r>
      <w:r w:rsidRPr="006629AD">
        <w:rPr>
          <w:rFonts w:ascii="Times New Roman" w:hAnsi="Times New Roman" w:cs="Times New Roman"/>
          <w:sz w:val="28"/>
          <w:szCs w:val="28"/>
        </w:rPr>
        <w:t xml:space="preserve"> (экономически обоснованный).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w:t>
      </w:r>
      <w:r w:rsidRPr="006629AD">
        <w:rPr>
          <w:rFonts w:ascii="Times New Roman" w:hAnsi="Times New Roman" w:cs="Times New Roman"/>
          <w:sz w:val="28"/>
          <w:szCs w:val="28"/>
        </w:rPr>
        <w:lastRenderedPageBreak/>
        <w:t xml:space="preserve">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4446D0" w:rsidRDefault="004446D0" w:rsidP="004446D0">
      <w:pPr>
        <w:pStyle w:val="ac"/>
        <w:ind w:firstLine="284"/>
        <w:jc w:val="both"/>
        <w:rPr>
          <w:rFonts w:ascii="Times New Roman" w:hAnsi="Times New Roman" w:cs="Times New Roman"/>
          <w:b/>
          <w:sz w:val="28"/>
          <w:szCs w:val="28"/>
        </w:rPr>
      </w:pPr>
      <w:r w:rsidRPr="006629AD">
        <w:rPr>
          <w:rFonts w:ascii="Times New Roman" w:hAnsi="Times New Roman" w:cs="Times New Roman"/>
          <w:sz w:val="28"/>
          <w:szCs w:val="28"/>
        </w:rPr>
        <w:t>Сцена</w:t>
      </w:r>
      <w:r>
        <w:rPr>
          <w:rFonts w:ascii="Times New Roman" w:hAnsi="Times New Roman" w:cs="Times New Roman"/>
          <w:sz w:val="28"/>
          <w:szCs w:val="28"/>
        </w:rPr>
        <w:t xml:space="preserve">рий предполагает </w:t>
      </w:r>
      <w:r w:rsidRPr="006629AD">
        <w:rPr>
          <w:rFonts w:ascii="Times New Roman" w:hAnsi="Times New Roman" w:cs="Times New Roman"/>
          <w:sz w:val="28"/>
          <w:szCs w:val="28"/>
        </w:rPr>
        <w:t xml:space="preserve"> комплексную реализацию основных мероприятий по развитию улично-дорожной сети в </w:t>
      </w:r>
      <w:r>
        <w:rPr>
          <w:rFonts w:ascii="Times New Roman" w:hAnsi="Times New Roman" w:cs="Times New Roman"/>
          <w:sz w:val="28"/>
          <w:szCs w:val="28"/>
        </w:rPr>
        <w:t>Мостовском сельсовете</w:t>
      </w:r>
      <w:r w:rsidRPr="006629AD">
        <w:rPr>
          <w:rFonts w:ascii="Times New Roman" w:hAnsi="Times New Roman" w:cs="Times New Roman"/>
          <w:sz w:val="28"/>
          <w:szCs w:val="28"/>
        </w:rPr>
        <w:t>, предполагает р</w:t>
      </w:r>
      <w:r>
        <w:rPr>
          <w:rFonts w:ascii="Times New Roman" w:hAnsi="Times New Roman" w:cs="Times New Roman"/>
          <w:sz w:val="28"/>
          <w:szCs w:val="28"/>
        </w:rPr>
        <w:t>ост транспортной инфраструктуры</w:t>
      </w:r>
      <w:r w:rsidRPr="006629AD">
        <w:rPr>
          <w:rFonts w:ascii="Times New Roman" w:hAnsi="Times New Roman" w:cs="Times New Roman"/>
          <w:sz w:val="28"/>
          <w:szCs w:val="28"/>
        </w:rPr>
        <w:t>, расширение индивидуального жилищного строительства, развитие инфраструктуры пассажирских перевозок</w:t>
      </w:r>
      <w:r w:rsidRPr="006629AD">
        <w:rPr>
          <w:rFonts w:ascii="Times New Roman" w:hAnsi="Times New Roman" w:cs="Times New Roman"/>
          <w:b/>
          <w:sz w:val="28"/>
          <w:szCs w:val="28"/>
        </w:rPr>
        <w:t xml:space="preserve"> </w:t>
      </w:r>
    </w:p>
    <w:p w:rsidR="002E3ECB" w:rsidRPr="008D318D" w:rsidRDefault="002E3ECB" w:rsidP="002E3ECB">
      <w:pPr>
        <w:pStyle w:val="ac"/>
        <w:ind w:firstLine="284"/>
        <w:jc w:val="both"/>
        <w:rPr>
          <w:rFonts w:ascii="Times New Roman" w:hAnsi="Times New Roman" w:cs="Times New Roman"/>
          <w:sz w:val="28"/>
          <w:szCs w:val="28"/>
        </w:rPr>
      </w:pPr>
      <w:r w:rsidRPr="00544101">
        <w:rPr>
          <w:rFonts w:ascii="Times New Roman" w:hAnsi="Times New Roman" w:cs="Times New Roman"/>
          <w:sz w:val="28"/>
          <w:szCs w:val="28"/>
        </w:rPr>
        <w:t>Генпланом</w:t>
      </w:r>
      <w:r>
        <w:rPr>
          <w:rFonts w:ascii="Times New Roman" w:hAnsi="Times New Roman" w:cs="Times New Roman"/>
          <w:sz w:val="28"/>
          <w:szCs w:val="28"/>
        </w:rPr>
        <w:t xml:space="preserve">  </w:t>
      </w:r>
      <w:r w:rsidRPr="008D318D">
        <w:rPr>
          <w:rFonts w:ascii="Times New Roman" w:hAnsi="Times New Roman" w:cs="Times New Roman"/>
          <w:sz w:val="28"/>
          <w:szCs w:val="28"/>
        </w:rPr>
        <w:t>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2E3ECB" w:rsidRPr="00544101" w:rsidRDefault="002E3ECB" w:rsidP="002E3ECB">
      <w:pPr>
        <w:pStyle w:val="ac"/>
        <w:ind w:firstLine="284"/>
        <w:jc w:val="both"/>
        <w:rPr>
          <w:rFonts w:ascii="Times New Roman" w:hAnsi="Times New Roman" w:cs="Times New Roman"/>
          <w:sz w:val="28"/>
          <w:szCs w:val="28"/>
        </w:rPr>
      </w:pPr>
      <w:r w:rsidRPr="008D318D">
        <w:rPr>
          <w:rFonts w:ascii="Times New Roman" w:hAnsi="Times New Roman" w:cs="Times New Roman"/>
          <w:sz w:val="28"/>
          <w:szCs w:val="28"/>
        </w:rPr>
        <w:t xml:space="preserve">Для обеспечения безопасности, бесперебойности и удобства транспортного сообщения в населенных пунктах Генеральным </w:t>
      </w:r>
      <w:r w:rsidRPr="00544101">
        <w:rPr>
          <w:rFonts w:ascii="Times New Roman" w:hAnsi="Times New Roman" w:cs="Times New Roman"/>
          <w:sz w:val="28"/>
          <w:szCs w:val="28"/>
        </w:rPr>
        <w:t xml:space="preserve">планом предусмотрено  строительство улиц и дорог. </w:t>
      </w:r>
    </w:p>
    <w:p w:rsidR="002E3ECB" w:rsidRPr="00544101" w:rsidRDefault="002E3ECB" w:rsidP="002E3ECB">
      <w:pPr>
        <w:pStyle w:val="12"/>
        <w:rPr>
          <w:sz w:val="16"/>
          <w:szCs w:val="16"/>
        </w:rPr>
      </w:pPr>
    </w:p>
    <w:p w:rsidR="002E3ECB" w:rsidRDefault="002E3ECB" w:rsidP="002E3ECB">
      <w:pPr>
        <w:pStyle w:val="ac"/>
        <w:ind w:firstLine="284"/>
        <w:jc w:val="both"/>
        <w:rPr>
          <w:rFonts w:ascii="Times New Roman" w:hAnsi="Times New Roman" w:cs="Times New Roman"/>
          <w:sz w:val="28"/>
          <w:szCs w:val="28"/>
        </w:rPr>
      </w:pPr>
      <w:r w:rsidRPr="00544101">
        <w:rPr>
          <w:rFonts w:ascii="Times New Roman" w:hAnsi="Times New Roman" w:cs="Times New Roman"/>
          <w:sz w:val="28"/>
          <w:szCs w:val="28"/>
        </w:rPr>
        <w:t xml:space="preserve">Предложенная </w:t>
      </w:r>
      <w:r>
        <w:rPr>
          <w:rFonts w:ascii="Times New Roman" w:hAnsi="Times New Roman" w:cs="Times New Roman"/>
          <w:sz w:val="28"/>
          <w:szCs w:val="28"/>
        </w:rPr>
        <w:t>структ</w:t>
      </w:r>
      <w:r w:rsidRPr="00544101">
        <w:rPr>
          <w:rFonts w:ascii="Times New Roman" w:hAnsi="Times New Roman" w:cs="Times New Roman"/>
          <w:sz w:val="28"/>
          <w:szCs w:val="28"/>
        </w:rPr>
        <w:t>ура улично</w:t>
      </w:r>
      <w:r w:rsidRPr="00083C4C">
        <w:rPr>
          <w:rFonts w:ascii="Times New Roman" w:hAnsi="Times New Roman" w:cs="Times New Roman"/>
          <w:sz w:val="28"/>
          <w:szCs w:val="28"/>
        </w:rPr>
        <w:t>-дорожной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2E3ECB" w:rsidRDefault="002E3ECB" w:rsidP="002E3ECB">
      <w:pPr>
        <w:pStyle w:val="ac"/>
        <w:ind w:firstLine="284"/>
        <w:jc w:val="both"/>
        <w:rPr>
          <w:rFonts w:ascii="Times New Roman" w:hAnsi="Times New Roman" w:cs="Times New Roman"/>
          <w:b/>
          <w:sz w:val="28"/>
          <w:szCs w:val="28"/>
        </w:rPr>
      </w:pPr>
      <w:r w:rsidRPr="008C0F3F">
        <w:rPr>
          <w:rFonts w:ascii="Times New Roman" w:hAnsi="Times New Roman" w:cs="Times New Roman"/>
          <w:b/>
          <w:sz w:val="28"/>
          <w:szCs w:val="28"/>
        </w:rPr>
        <w:t xml:space="preserve"> </w:t>
      </w:r>
    </w:p>
    <w:p w:rsidR="002E3ECB" w:rsidRDefault="002E3ECB" w:rsidP="002E3ECB">
      <w:pPr>
        <w:pStyle w:val="ac"/>
        <w:ind w:firstLine="284"/>
        <w:jc w:val="both"/>
        <w:rPr>
          <w:rFonts w:ascii="Times New Roman" w:hAnsi="Times New Roman" w:cs="Times New Roman"/>
          <w:b/>
          <w:sz w:val="28"/>
          <w:szCs w:val="28"/>
        </w:rPr>
      </w:pPr>
      <w:r w:rsidRPr="008C0F3F">
        <w:rPr>
          <w:rFonts w:ascii="Times New Roman" w:hAnsi="Times New Roman" w:cs="Times New Roman"/>
          <w:b/>
          <w:sz w:val="28"/>
          <w:szCs w:val="28"/>
        </w:rPr>
        <w:t xml:space="preserve">Раздел </w:t>
      </w:r>
      <w:r w:rsidRPr="008C0F3F">
        <w:rPr>
          <w:rFonts w:ascii="Times New Roman" w:hAnsi="Times New Roman" w:cs="Times New Roman"/>
          <w:b/>
          <w:sz w:val="28"/>
          <w:szCs w:val="28"/>
          <w:lang w:val="en-US"/>
        </w:rPr>
        <w:t>IV</w:t>
      </w:r>
      <w:r>
        <w:rPr>
          <w:rFonts w:ascii="Times New Roman" w:hAnsi="Times New Roman" w:cs="Times New Roman"/>
          <w:b/>
          <w:sz w:val="28"/>
          <w:szCs w:val="28"/>
        </w:rPr>
        <w:t xml:space="preserve">. Перечень мероприятий (инвестиционных проектов) по проектированию, строительству, реконструкции объектов транспортной инфраструктуры </w:t>
      </w:r>
    </w:p>
    <w:p w:rsidR="00ED7EA4" w:rsidRPr="007B6BDD" w:rsidRDefault="00ED7EA4" w:rsidP="00ED7EA4">
      <w:pPr>
        <w:pStyle w:val="ac"/>
        <w:ind w:firstLine="284"/>
        <w:jc w:val="both"/>
        <w:rPr>
          <w:rFonts w:ascii="Times New Roman" w:hAnsi="Times New Roman" w:cs="Times New Roman"/>
          <w:sz w:val="28"/>
          <w:szCs w:val="28"/>
        </w:rPr>
      </w:pPr>
      <w:r w:rsidRPr="007B6BDD">
        <w:rPr>
          <w:rFonts w:ascii="Times New Roman" w:hAnsi="Times New Roman" w:cs="Times New Roman"/>
          <w:sz w:val="28"/>
          <w:szCs w:val="28"/>
        </w:rPr>
        <w:t xml:space="preserve">Достижение целей и решение задач Программы обеспечивается путем реализации мероприятий, которые разрабатываются исходя из </w:t>
      </w:r>
      <w:proofErr w:type="gramStart"/>
      <w:r w:rsidRPr="007B6BDD">
        <w:rPr>
          <w:rFonts w:ascii="Times New Roman" w:hAnsi="Times New Roman" w:cs="Times New Roman"/>
          <w:sz w:val="28"/>
          <w:szCs w:val="28"/>
        </w:rPr>
        <w:t>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w:t>
      </w:r>
      <w:r w:rsidRPr="00ED7EA4">
        <w:rPr>
          <w:rFonts w:ascii="Times New Roman" w:hAnsi="Times New Roman" w:cs="Times New Roman"/>
          <w:sz w:val="28"/>
          <w:szCs w:val="28"/>
        </w:rPr>
        <w:t>/</w:t>
      </w:r>
      <w:r w:rsidRPr="007B6BDD">
        <w:rPr>
          <w:rFonts w:ascii="Times New Roman" w:hAnsi="Times New Roman" w:cs="Times New Roman"/>
          <w:sz w:val="28"/>
          <w:szCs w:val="28"/>
        </w:rPr>
        <w:t xml:space="preserve"> Стоимость мероприятий определена</w:t>
      </w:r>
      <w:proofErr w:type="gramEnd"/>
      <w:r w:rsidRPr="007B6BDD">
        <w:rPr>
          <w:rFonts w:ascii="Times New Roman" w:hAnsi="Times New Roman" w:cs="Times New Roman"/>
          <w:sz w:val="28"/>
          <w:szCs w:val="28"/>
        </w:rPr>
        <w:t xml:space="preserve">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w:t>
      </w:r>
      <w:r>
        <w:rPr>
          <w:rFonts w:ascii="Times New Roman" w:hAnsi="Times New Roman" w:cs="Times New Roman"/>
          <w:sz w:val="28"/>
          <w:szCs w:val="28"/>
        </w:rPr>
        <w:t xml:space="preserve"> Мостовского сельсовета</w:t>
      </w:r>
      <w:r w:rsidRPr="007B6BDD">
        <w:rPr>
          <w:rFonts w:ascii="Times New Roman" w:hAnsi="Times New Roman" w:cs="Times New Roman"/>
          <w:sz w:val="28"/>
          <w:szCs w:val="28"/>
        </w:rPr>
        <w:t>.</w:t>
      </w:r>
      <w:r w:rsidRPr="00ED7EA4">
        <w:rPr>
          <w:rFonts w:ascii="Times New Roman" w:hAnsi="Times New Roman" w:cs="Times New Roman"/>
          <w:sz w:val="28"/>
          <w:szCs w:val="28"/>
        </w:rPr>
        <w:t xml:space="preserve"> </w:t>
      </w:r>
      <w:r w:rsidRPr="007B6BDD">
        <w:rPr>
          <w:rFonts w:ascii="Times New Roman" w:hAnsi="Times New Roman" w:cs="Times New Roman"/>
          <w:sz w:val="28"/>
          <w:szCs w:val="28"/>
        </w:rPr>
        <w:t xml:space="preserve">Перечень мероприятий по ремонту дорог, по реализации </w:t>
      </w:r>
      <w:r>
        <w:rPr>
          <w:rFonts w:ascii="Times New Roman" w:hAnsi="Times New Roman" w:cs="Times New Roman"/>
          <w:sz w:val="28"/>
          <w:szCs w:val="28"/>
        </w:rPr>
        <w:t xml:space="preserve"> </w:t>
      </w:r>
      <w:r w:rsidRPr="007B6BDD">
        <w:rPr>
          <w:rFonts w:ascii="Times New Roman" w:hAnsi="Times New Roman" w:cs="Times New Roman"/>
          <w:sz w:val="28"/>
          <w:szCs w:val="28"/>
        </w:rPr>
        <w:t xml:space="preserve">Программы формируется </w:t>
      </w:r>
      <w:r>
        <w:rPr>
          <w:rFonts w:ascii="Times New Roman" w:hAnsi="Times New Roman" w:cs="Times New Roman"/>
          <w:sz w:val="28"/>
          <w:szCs w:val="28"/>
        </w:rPr>
        <w:t>А</w:t>
      </w:r>
      <w:r w:rsidRPr="007B6BDD">
        <w:rPr>
          <w:rFonts w:ascii="Times New Roman" w:hAnsi="Times New Roman" w:cs="Times New Roman"/>
          <w:sz w:val="28"/>
          <w:szCs w:val="28"/>
        </w:rPr>
        <w:t xml:space="preserve">дминистрацией </w:t>
      </w:r>
      <w:r>
        <w:rPr>
          <w:rFonts w:ascii="Times New Roman" w:hAnsi="Times New Roman" w:cs="Times New Roman"/>
          <w:sz w:val="28"/>
          <w:szCs w:val="28"/>
        </w:rPr>
        <w:t>Мостовского сельсовета</w:t>
      </w:r>
      <w:r w:rsidRPr="007B6BDD">
        <w:rPr>
          <w:rFonts w:ascii="Times New Roman" w:hAnsi="Times New Roman" w:cs="Times New Roman"/>
          <w:sz w:val="28"/>
          <w:szCs w:val="28"/>
        </w:rPr>
        <w:t xml:space="preserve">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roofErr w:type="gramStart"/>
      <w:r w:rsidRPr="007B6BDD">
        <w:rPr>
          <w:rFonts w:ascii="Times New Roman" w:hAnsi="Times New Roman" w:cs="Times New Roman"/>
          <w:sz w:val="28"/>
          <w:szCs w:val="28"/>
        </w:rPr>
        <w:t xml:space="preserve">Перечень и виды работ по содержанию и текущему ремонту автомобильных дорог и искусственных сооружений на них определяются </w:t>
      </w:r>
      <w:r w:rsidRPr="007B6BDD">
        <w:rPr>
          <w:rFonts w:ascii="Times New Roman" w:hAnsi="Times New Roman" w:cs="Times New Roman"/>
          <w:sz w:val="28"/>
          <w:szCs w:val="28"/>
        </w:rPr>
        <w:lastRenderedPageBreak/>
        <w:t>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ED7EA4" w:rsidRDefault="00ED7EA4" w:rsidP="00ED7EA4">
      <w:pPr>
        <w:pStyle w:val="ac"/>
        <w:ind w:firstLine="284"/>
        <w:jc w:val="both"/>
        <w:rPr>
          <w:rFonts w:ascii="Times New Roman" w:hAnsi="Times New Roman" w:cs="Times New Roman"/>
          <w:sz w:val="28"/>
          <w:szCs w:val="28"/>
        </w:rPr>
      </w:pPr>
      <w:r>
        <w:rPr>
          <w:rFonts w:ascii="Times New Roman" w:hAnsi="Times New Roman" w:cs="Times New Roman"/>
          <w:sz w:val="28"/>
          <w:szCs w:val="28"/>
        </w:rPr>
        <w:t xml:space="preserve">    4</w:t>
      </w:r>
      <w:r w:rsidRPr="007B6BDD">
        <w:rPr>
          <w:rFonts w:ascii="Times New Roman" w:hAnsi="Times New Roman" w:cs="Times New Roman"/>
          <w:sz w:val="28"/>
          <w:szCs w:val="28"/>
        </w:rPr>
        <w:t xml:space="preserve">.1. Мероприятия по развитию транспортной инфраструктуры по видам транспорта </w:t>
      </w:r>
      <w:r>
        <w:rPr>
          <w:rFonts w:ascii="Times New Roman" w:hAnsi="Times New Roman" w:cs="Times New Roman"/>
          <w:sz w:val="28"/>
          <w:szCs w:val="28"/>
        </w:rPr>
        <w:t xml:space="preserve"> </w:t>
      </w:r>
      <w:r w:rsidRPr="007B6BDD">
        <w:rPr>
          <w:rFonts w:ascii="Times New Roman" w:hAnsi="Times New Roman" w:cs="Times New Roman"/>
          <w:sz w:val="28"/>
          <w:szCs w:val="28"/>
        </w:rPr>
        <w:t xml:space="preserve">Внесение изменений в структуру транспортной инфраструктуры по видам транспорта не планируется </w:t>
      </w:r>
    </w:p>
    <w:p w:rsidR="00ED7EA4" w:rsidRDefault="00ED7EA4" w:rsidP="00ED7EA4">
      <w:pPr>
        <w:pStyle w:val="ac"/>
        <w:ind w:firstLine="284"/>
        <w:jc w:val="both"/>
        <w:rPr>
          <w:rFonts w:ascii="Times New Roman" w:hAnsi="Times New Roman" w:cs="Times New Roman"/>
          <w:sz w:val="28"/>
          <w:szCs w:val="28"/>
        </w:rPr>
      </w:pPr>
      <w:r>
        <w:rPr>
          <w:rFonts w:ascii="Times New Roman" w:hAnsi="Times New Roman" w:cs="Times New Roman"/>
          <w:sz w:val="28"/>
          <w:szCs w:val="28"/>
        </w:rPr>
        <w:t xml:space="preserve">    4</w:t>
      </w:r>
      <w:r w:rsidRPr="007B6BDD">
        <w:rPr>
          <w:rFonts w:ascii="Times New Roman" w:hAnsi="Times New Roman" w:cs="Times New Roman"/>
          <w:sz w:val="28"/>
          <w:szCs w:val="28"/>
        </w:rPr>
        <w:t>.2.</w:t>
      </w:r>
      <w:r>
        <w:rPr>
          <w:rFonts w:ascii="Times New Roman" w:hAnsi="Times New Roman" w:cs="Times New Roman"/>
          <w:sz w:val="28"/>
          <w:szCs w:val="28"/>
        </w:rPr>
        <w:t xml:space="preserve">  </w:t>
      </w:r>
      <w:r w:rsidRPr="007B6BDD">
        <w:rPr>
          <w:rFonts w:ascii="Times New Roman" w:hAnsi="Times New Roman" w:cs="Times New Roman"/>
          <w:sz w:val="28"/>
          <w:szCs w:val="28"/>
        </w:rPr>
        <w:t>Мероприятия по развитию транспорта общего пользования, созданию транспортно-пересадочных узлов. Сохраняется существующая система обслуживания населения общественным пассажирским транспортом</w:t>
      </w:r>
      <w:r>
        <w:rPr>
          <w:rFonts w:ascii="Times New Roman" w:hAnsi="Times New Roman" w:cs="Times New Roman"/>
          <w:sz w:val="28"/>
          <w:szCs w:val="28"/>
        </w:rPr>
        <w:t>.</w:t>
      </w:r>
      <w:r w:rsidRPr="007B6BDD">
        <w:rPr>
          <w:rFonts w:ascii="Times New Roman" w:hAnsi="Times New Roman" w:cs="Times New Roman"/>
          <w:sz w:val="28"/>
          <w:szCs w:val="28"/>
        </w:rPr>
        <w:t xml:space="preserve"> Количество транспорта общего пользования не планируется к изменению.</w:t>
      </w:r>
    </w:p>
    <w:p w:rsidR="00ED7EA4" w:rsidRDefault="00ED7EA4" w:rsidP="00ED7EA4">
      <w:pPr>
        <w:pStyle w:val="ac"/>
        <w:ind w:firstLine="284"/>
        <w:jc w:val="both"/>
        <w:rPr>
          <w:rFonts w:ascii="Times New Roman" w:hAnsi="Times New Roman" w:cs="Times New Roman"/>
          <w:sz w:val="28"/>
          <w:szCs w:val="28"/>
        </w:rPr>
      </w:pPr>
    </w:p>
    <w:p w:rsidR="00472D92" w:rsidRDefault="00654EE3" w:rsidP="00472D92">
      <w:pPr>
        <w:pStyle w:val="ac"/>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72D92">
        <w:rPr>
          <w:rFonts w:ascii="Times New Roman" w:hAnsi="Times New Roman" w:cs="Times New Roman"/>
          <w:sz w:val="28"/>
          <w:szCs w:val="28"/>
        </w:rPr>
        <w:t>4</w:t>
      </w:r>
      <w:r w:rsidR="00472D92" w:rsidRPr="007B6BDD">
        <w:rPr>
          <w:rFonts w:ascii="Times New Roman" w:hAnsi="Times New Roman" w:cs="Times New Roman"/>
          <w:sz w:val="28"/>
          <w:szCs w:val="28"/>
        </w:rPr>
        <w:t>.3.</w:t>
      </w:r>
      <w:r w:rsidR="00472D92">
        <w:rPr>
          <w:rFonts w:ascii="Times New Roman" w:hAnsi="Times New Roman" w:cs="Times New Roman"/>
          <w:sz w:val="28"/>
          <w:szCs w:val="28"/>
        </w:rPr>
        <w:t xml:space="preserve"> </w:t>
      </w:r>
      <w:r w:rsidR="00472D92" w:rsidRPr="007B6BDD">
        <w:rPr>
          <w:rFonts w:ascii="Times New Roman" w:hAnsi="Times New Roman" w:cs="Times New Roman"/>
          <w:sz w:val="28"/>
          <w:szCs w:val="28"/>
        </w:rPr>
        <w:t xml:space="preserve">Мероприятия по развитию инфраструктуры для легкового автомобильного транспорта, включая развитие единого парковочного пространства. По полученному прогнозу среднее арифметическое значение плотности </w:t>
      </w:r>
      <w:r w:rsidR="00472D92">
        <w:rPr>
          <w:rFonts w:ascii="Times New Roman" w:hAnsi="Times New Roman" w:cs="Times New Roman"/>
          <w:sz w:val="28"/>
          <w:szCs w:val="28"/>
        </w:rPr>
        <w:t xml:space="preserve"> </w:t>
      </w:r>
      <w:r w:rsidR="00472D92" w:rsidRPr="007B6BDD">
        <w:rPr>
          <w:rFonts w:ascii="Times New Roman" w:hAnsi="Times New Roman" w:cs="Times New Roman"/>
          <w:sz w:val="28"/>
          <w:szCs w:val="28"/>
        </w:rPr>
        <w:t>улично-дорожной сети с 2016г. до 20</w:t>
      </w:r>
      <w:r w:rsidR="00472D92">
        <w:rPr>
          <w:rFonts w:ascii="Times New Roman" w:hAnsi="Times New Roman" w:cs="Times New Roman"/>
          <w:sz w:val="28"/>
          <w:szCs w:val="28"/>
        </w:rPr>
        <w:t>21</w:t>
      </w:r>
      <w:r w:rsidR="00472D92" w:rsidRPr="007B6BDD">
        <w:rPr>
          <w:rFonts w:ascii="Times New Roman" w:hAnsi="Times New Roman" w:cs="Times New Roman"/>
          <w:sz w:val="28"/>
          <w:szCs w:val="28"/>
        </w:rPr>
        <w:t xml:space="preserve"> г. не меняется. Это означает: нет потребности в увеличении плотности улично-дорожной сети;</w:t>
      </w:r>
    </w:p>
    <w:p w:rsidR="00472D92" w:rsidRDefault="00472D92" w:rsidP="00472D92">
      <w:pPr>
        <w:pStyle w:val="ac"/>
        <w:ind w:firstLine="284"/>
        <w:jc w:val="both"/>
        <w:rPr>
          <w:rFonts w:ascii="Times New Roman" w:hAnsi="Times New Roman" w:cs="Times New Roman"/>
          <w:sz w:val="28"/>
          <w:szCs w:val="28"/>
        </w:rPr>
      </w:pPr>
      <w:r>
        <w:rPr>
          <w:rFonts w:ascii="Times New Roman" w:hAnsi="Times New Roman" w:cs="Times New Roman"/>
          <w:sz w:val="28"/>
          <w:szCs w:val="28"/>
        </w:rPr>
        <w:t xml:space="preserve">  4</w:t>
      </w:r>
      <w:r w:rsidRPr="007B6BDD">
        <w:rPr>
          <w:rFonts w:ascii="Times New Roman" w:hAnsi="Times New Roman" w:cs="Times New Roman"/>
          <w:sz w:val="28"/>
          <w:szCs w:val="28"/>
        </w:rPr>
        <w:t>.</w:t>
      </w:r>
      <w:r>
        <w:rPr>
          <w:rFonts w:ascii="Times New Roman" w:hAnsi="Times New Roman" w:cs="Times New Roman"/>
          <w:sz w:val="28"/>
          <w:szCs w:val="28"/>
        </w:rPr>
        <w:t>4</w:t>
      </w:r>
      <w:r w:rsidRPr="007B6BDD">
        <w:rPr>
          <w:rFonts w:ascii="Times New Roman" w:hAnsi="Times New Roman" w:cs="Times New Roman"/>
          <w:sz w:val="28"/>
          <w:szCs w:val="28"/>
        </w:rPr>
        <w:t>.</w:t>
      </w:r>
      <w:r>
        <w:rPr>
          <w:rFonts w:ascii="Times New Roman" w:hAnsi="Times New Roman" w:cs="Times New Roman"/>
          <w:sz w:val="28"/>
          <w:szCs w:val="28"/>
        </w:rPr>
        <w:t xml:space="preserve"> </w:t>
      </w:r>
      <w:r w:rsidRPr="007B6BDD">
        <w:rPr>
          <w:rFonts w:ascii="Times New Roman" w:hAnsi="Times New Roman" w:cs="Times New Roman"/>
          <w:sz w:val="28"/>
          <w:szCs w:val="28"/>
        </w:rPr>
        <w:t xml:space="preserve">Мероприятия по развитию </w:t>
      </w:r>
      <w:proofErr w:type="gramStart"/>
      <w:r w:rsidRPr="007B6BDD">
        <w:rPr>
          <w:rFonts w:ascii="Times New Roman" w:hAnsi="Times New Roman" w:cs="Times New Roman"/>
          <w:sz w:val="28"/>
          <w:szCs w:val="28"/>
        </w:rPr>
        <w:t xml:space="preserve">сети автомобильных дорог общего пользования местного значения </w:t>
      </w:r>
      <w:r>
        <w:rPr>
          <w:rFonts w:ascii="Times New Roman" w:hAnsi="Times New Roman" w:cs="Times New Roman"/>
          <w:sz w:val="28"/>
          <w:szCs w:val="28"/>
        </w:rPr>
        <w:t>Мостовского сельсовета</w:t>
      </w:r>
      <w:proofErr w:type="gramEnd"/>
      <w:r>
        <w:rPr>
          <w:rFonts w:ascii="Times New Roman" w:hAnsi="Times New Roman" w:cs="Times New Roman"/>
          <w:sz w:val="28"/>
          <w:szCs w:val="28"/>
        </w:rPr>
        <w:t xml:space="preserve"> в</w:t>
      </w:r>
      <w:r w:rsidRPr="007B6BDD">
        <w:rPr>
          <w:rFonts w:ascii="Times New Roman" w:hAnsi="Times New Roman" w:cs="Times New Roman"/>
          <w:sz w:val="28"/>
          <w:szCs w:val="28"/>
        </w:rPr>
        <w:t xml:space="preserve"> целях развития сети дорог поселения планируются: </w:t>
      </w:r>
    </w:p>
    <w:p w:rsidR="00472D92" w:rsidRDefault="00472D92" w:rsidP="00472D92">
      <w:pPr>
        <w:pStyle w:val="ac"/>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B6BDD">
        <w:rPr>
          <w:rFonts w:ascii="Times New Roman" w:hAnsi="Times New Roman" w:cs="Times New Roman"/>
          <w:sz w:val="28"/>
          <w:szCs w:val="28"/>
        </w:rPr>
        <w:t xml:space="preserve">- </w:t>
      </w:r>
      <w:r>
        <w:rPr>
          <w:rFonts w:ascii="Times New Roman" w:hAnsi="Times New Roman" w:cs="Times New Roman"/>
          <w:sz w:val="28"/>
          <w:szCs w:val="28"/>
        </w:rPr>
        <w:t>р</w:t>
      </w:r>
      <w:r w:rsidRPr="007B6BDD">
        <w:rPr>
          <w:rFonts w:ascii="Times New Roman" w:hAnsi="Times New Roman" w:cs="Times New Roman"/>
          <w:sz w:val="28"/>
          <w:szCs w:val="28"/>
        </w:rPr>
        <w:t xml:space="preserve">еализация мероприятий позволит выполнять работы по содержанию автомобильных дорог и </w:t>
      </w:r>
      <w:r>
        <w:rPr>
          <w:rFonts w:ascii="Times New Roman" w:hAnsi="Times New Roman" w:cs="Times New Roman"/>
          <w:sz w:val="28"/>
          <w:szCs w:val="28"/>
        </w:rPr>
        <w:t xml:space="preserve">дорожных знаков </w:t>
      </w:r>
      <w:r w:rsidRPr="007B6BDD">
        <w:rPr>
          <w:rFonts w:ascii="Times New Roman" w:hAnsi="Times New Roman" w:cs="Times New Roman"/>
          <w:sz w:val="28"/>
          <w:szCs w:val="28"/>
        </w:rPr>
        <w:t xml:space="preserve"> на них в соответствии с нормативными требованиями</w:t>
      </w:r>
      <w:r>
        <w:rPr>
          <w:rFonts w:ascii="Times New Roman" w:hAnsi="Times New Roman" w:cs="Times New Roman"/>
          <w:sz w:val="28"/>
          <w:szCs w:val="28"/>
        </w:rPr>
        <w:t>;</w:t>
      </w:r>
    </w:p>
    <w:p w:rsidR="00472D92" w:rsidRDefault="00472D92" w:rsidP="00472D92">
      <w:pPr>
        <w:pStyle w:val="ac"/>
        <w:ind w:firstLine="284"/>
        <w:jc w:val="both"/>
        <w:rPr>
          <w:rFonts w:ascii="Times New Roman" w:hAnsi="Times New Roman" w:cs="Times New Roman"/>
          <w:sz w:val="28"/>
          <w:szCs w:val="28"/>
        </w:rPr>
      </w:pPr>
      <w:r w:rsidRPr="007B6BDD">
        <w:rPr>
          <w:rFonts w:ascii="Times New Roman" w:hAnsi="Times New Roman" w:cs="Times New Roman"/>
          <w:sz w:val="28"/>
          <w:szCs w:val="28"/>
        </w:rPr>
        <w:t xml:space="preserve"> - </w:t>
      </w:r>
      <w:r>
        <w:rPr>
          <w:rFonts w:ascii="Times New Roman" w:hAnsi="Times New Roman" w:cs="Times New Roman"/>
          <w:sz w:val="28"/>
          <w:szCs w:val="28"/>
        </w:rPr>
        <w:t>р</w:t>
      </w:r>
      <w:r w:rsidRPr="007B6BDD">
        <w:rPr>
          <w:rFonts w:ascii="Times New Roman" w:hAnsi="Times New Roman" w:cs="Times New Roman"/>
          <w:sz w:val="28"/>
          <w:szCs w:val="28"/>
        </w:rPr>
        <w:t>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472D92" w:rsidRDefault="00472D92" w:rsidP="00472D92">
      <w:pPr>
        <w:pStyle w:val="ac"/>
        <w:ind w:firstLine="284"/>
        <w:jc w:val="both"/>
        <w:rPr>
          <w:rFonts w:ascii="Times New Roman" w:hAnsi="Times New Roman" w:cs="Times New Roman"/>
          <w:sz w:val="28"/>
          <w:szCs w:val="28"/>
        </w:rPr>
      </w:pPr>
      <w:r w:rsidRPr="007B6BDD">
        <w:rPr>
          <w:rFonts w:ascii="Times New Roman" w:hAnsi="Times New Roman" w:cs="Times New Roman"/>
          <w:sz w:val="28"/>
          <w:szCs w:val="28"/>
        </w:rPr>
        <w:t xml:space="preserve"> </w:t>
      </w:r>
      <w:r w:rsidRPr="000A193F">
        <w:rPr>
          <w:rFonts w:ascii="Times New Roman" w:hAnsi="Times New Roman" w:cs="Times New Roman"/>
          <w:sz w:val="28"/>
          <w:szCs w:val="28"/>
        </w:rPr>
        <w:t xml:space="preserve">- </w:t>
      </w:r>
      <w:r>
        <w:rPr>
          <w:rFonts w:ascii="Times New Roman" w:hAnsi="Times New Roman" w:cs="Times New Roman"/>
          <w:sz w:val="28"/>
          <w:szCs w:val="28"/>
        </w:rPr>
        <w:t>р</w:t>
      </w:r>
      <w:r w:rsidRPr="000A193F">
        <w:rPr>
          <w:rFonts w:ascii="Times New Roman" w:hAnsi="Times New Roman" w:cs="Times New Roman"/>
          <w:sz w:val="28"/>
          <w:szCs w:val="28"/>
        </w:rPr>
        <w:t>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472D92" w:rsidRDefault="00472D92" w:rsidP="00472D92">
      <w:pPr>
        <w:pStyle w:val="ac"/>
        <w:ind w:firstLine="284"/>
        <w:jc w:val="both"/>
        <w:rPr>
          <w:rFonts w:ascii="Times New Roman" w:hAnsi="Times New Roman" w:cs="Times New Roman"/>
          <w:sz w:val="28"/>
          <w:szCs w:val="28"/>
        </w:rPr>
      </w:pPr>
      <w:r>
        <w:rPr>
          <w:rFonts w:ascii="Times New Roman" w:hAnsi="Times New Roman" w:cs="Times New Roman"/>
          <w:sz w:val="28"/>
          <w:szCs w:val="28"/>
        </w:rPr>
        <w:t>4</w:t>
      </w:r>
      <w:r w:rsidRPr="007B6BDD">
        <w:rPr>
          <w:rFonts w:ascii="Times New Roman" w:hAnsi="Times New Roman" w:cs="Times New Roman"/>
          <w:sz w:val="28"/>
          <w:szCs w:val="28"/>
        </w:rPr>
        <w:t>.</w:t>
      </w:r>
      <w:r>
        <w:rPr>
          <w:rFonts w:ascii="Times New Roman" w:hAnsi="Times New Roman" w:cs="Times New Roman"/>
          <w:sz w:val="28"/>
          <w:szCs w:val="28"/>
        </w:rPr>
        <w:t>5</w:t>
      </w:r>
      <w:r w:rsidRPr="007B6B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6BDD">
        <w:rPr>
          <w:rFonts w:ascii="Times New Roman" w:hAnsi="Times New Roman" w:cs="Times New Roman"/>
          <w:sz w:val="28"/>
          <w:szCs w:val="28"/>
        </w:rPr>
        <w:t xml:space="preserve">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 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 </w:t>
      </w:r>
    </w:p>
    <w:p w:rsidR="00472D92" w:rsidRDefault="00472D92" w:rsidP="00472D92">
      <w:pPr>
        <w:pStyle w:val="ac"/>
        <w:ind w:firstLine="284"/>
        <w:jc w:val="both"/>
        <w:rPr>
          <w:rFonts w:ascii="Times New Roman" w:hAnsi="Times New Roman" w:cs="Times New Roman"/>
          <w:sz w:val="28"/>
          <w:szCs w:val="28"/>
        </w:rPr>
      </w:pPr>
      <w:r w:rsidRPr="007B6BDD">
        <w:rPr>
          <w:rFonts w:ascii="Times New Roman" w:hAnsi="Times New Roman" w:cs="Times New Roman"/>
          <w:sz w:val="28"/>
          <w:szCs w:val="28"/>
        </w:rPr>
        <w:lastRenderedPageBreak/>
        <w:t>- проведение анализа по выявлению аварийно-опасных участков автомобильных дорог общего пользования местного значения и выработка мер</w:t>
      </w:r>
      <w:r>
        <w:rPr>
          <w:rFonts w:ascii="Times New Roman" w:hAnsi="Times New Roman" w:cs="Times New Roman"/>
          <w:sz w:val="28"/>
          <w:szCs w:val="28"/>
        </w:rPr>
        <w:t>, направленных на их устранение;</w:t>
      </w:r>
    </w:p>
    <w:p w:rsidR="00472D92" w:rsidRDefault="00472D92" w:rsidP="00472D92">
      <w:pPr>
        <w:pStyle w:val="ac"/>
        <w:ind w:firstLine="284"/>
        <w:jc w:val="both"/>
        <w:rPr>
          <w:rFonts w:ascii="Times New Roman" w:hAnsi="Times New Roman" w:cs="Times New Roman"/>
          <w:sz w:val="28"/>
          <w:szCs w:val="28"/>
        </w:rPr>
      </w:pPr>
      <w:r w:rsidRPr="007B6BDD">
        <w:rPr>
          <w:rFonts w:ascii="Times New Roman" w:hAnsi="Times New Roman" w:cs="Times New Roman"/>
          <w:sz w:val="28"/>
          <w:szCs w:val="28"/>
        </w:rPr>
        <w:t xml:space="preserve"> - информирование граждан о правилах и требованиях в области обеспечения безопасности дорожного движения;</w:t>
      </w:r>
    </w:p>
    <w:p w:rsidR="00472D92" w:rsidRDefault="00472D92" w:rsidP="00472D92">
      <w:pPr>
        <w:pStyle w:val="ac"/>
        <w:ind w:firstLine="284"/>
        <w:jc w:val="both"/>
        <w:rPr>
          <w:rFonts w:ascii="Times New Roman" w:hAnsi="Times New Roman" w:cs="Times New Roman"/>
          <w:sz w:val="28"/>
          <w:szCs w:val="28"/>
        </w:rPr>
      </w:pPr>
      <w:r w:rsidRPr="007B6BDD">
        <w:rPr>
          <w:rFonts w:ascii="Times New Roman" w:hAnsi="Times New Roman" w:cs="Times New Roman"/>
          <w:sz w:val="28"/>
          <w:szCs w:val="28"/>
        </w:rPr>
        <w:t xml:space="preserve"> - обеспечение образовательных учреждений Поселения </w:t>
      </w:r>
      <w:proofErr w:type="spellStart"/>
      <w:r w:rsidRPr="007B6BDD">
        <w:rPr>
          <w:rFonts w:ascii="Times New Roman" w:hAnsi="Times New Roman" w:cs="Times New Roman"/>
          <w:sz w:val="28"/>
          <w:szCs w:val="28"/>
        </w:rPr>
        <w:t>учебн</w:t>
      </w:r>
      <w:proofErr w:type="gramStart"/>
      <w:r w:rsidRPr="007B6BDD">
        <w:rPr>
          <w:rFonts w:ascii="Times New Roman" w:hAnsi="Times New Roman" w:cs="Times New Roman"/>
          <w:sz w:val="28"/>
          <w:szCs w:val="28"/>
        </w:rPr>
        <w:t>о</w:t>
      </w:r>
      <w:proofErr w:type="spellEnd"/>
      <w:r w:rsidRPr="007B6BDD">
        <w:rPr>
          <w:rFonts w:ascii="Times New Roman" w:hAnsi="Times New Roman" w:cs="Times New Roman"/>
          <w:sz w:val="28"/>
          <w:szCs w:val="28"/>
        </w:rPr>
        <w:t>-</w:t>
      </w:r>
      <w:proofErr w:type="gramEnd"/>
      <w:r w:rsidRPr="007B6BDD">
        <w:rPr>
          <w:rFonts w:ascii="Times New Roman" w:hAnsi="Times New Roman" w:cs="Times New Roman"/>
          <w:sz w:val="28"/>
          <w:szCs w:val="28"/>
        </w:rPr>
        <w:t xml:space="preserve"> методическими наглядными материалами по вопросам профилактики детского </w:t>
      </w:r>
      <w:proofErr w:type="spellStart"/>
      <w:r w:rsidRPr="007B6BDD">
        <w:rPr>
          <w:rFonts w:ascii="Times New Roman" w:hAnsi="Times New Roman" w:cs="Times New Roman"/>
          <w:sz w:val="28"/>
          <w:szCs w:val="28"/>
        </w:rPr>
        <w:t>дорожно</w:t>
      </w:r>
      <w:proofErr w:type="spellEnd"/>
      <w:r w:rsidRPr="007B6BDD">
        <w:rPr>
          <w:rFonts w:ascii="Times New Roman" w:hAnsi="Times New Roman" w:cs="Times New Roman"/>
          <w:sz w:val="28"/>
          <w:szCs w:val="28"/>
        </w:rPr>
        <w:t>- транспортного травматизма;</w:t>
      </w:r>
    </w:p>
    <w:p w:rsidR="00472D92" w:rsidRDefault="00472D92" w:rsidP="00472D92">
      <w:pPr>
        <w:pStyle w:val="ac"/>
        <w:ind w:firstLine="284"/>
        <w:jc w:val="both"/>
        <w:rPr>
          <w:rFonts w:ascii="Times New Roman" w:hAnsi="Times New Roman" w:cs="Times New Roman"/>
          <w:sz w:val="28"/>
          <w:szCs w:val="28"/>
        </w:rPr>
      </w:pPr>
      <w:r w:rsidRPr="007B6BDD">
        <w:rPr>
          <w:rFonts w:ascii="Times New Roman" w:hAnsi="Times New Roman" w:cs="Times New Roman"/>
          <w:sz w:val="28"/>
          <w:szCs w:val="28"/>
        </w:rPr>
        <w:t>- установка и обновление информационных панно с указанием телефонов спасательных служб и экстренной медицинской помощи;</w:t>
      </w:r>
    </w:p>
    <w:p w:rsidR="00472D92" w:rsidRDefault="00472D92" w:rsidP="00472D92">
      <w:pPr>
        <w:pStyle w:val="ac"/>
        <w:ind w:firstLine="284"/>
        <w:jc w:val="both"/>
        <w:rPr>
          <w:rFonts w:ascii="Times New Roman" w:hAnsi="Times New Roman" w:cs="Times New Roman"/>
          <w:sz w:val="28"/>
          <w:szCs w:val="28"/>
        </w:rPr>
      </w:pPr>
      <w:r w:rsidRPr="007B6BDD">
        <w:rPr>
          <w:rFonts w:ascii="Times New Roman" w:hAnsi="Times New Roman" w:cs="Times New Roman"/>
          <w:sz w:val="28"/>
          <w:szCs w:val="28"/>
        </w:rPr>
        <w:t xml:space="preserve">- </w:t>
      </w:r>
      <w:r>
        <w:rPr>
          <w:rFonts w:ascii="Times New Roman" w:hAnsi="Times New Roman" w:cs="Times New Roman"/>
          <w:sz w:val="28"/>
          <w:szCs w:val="28"/>
        </w:rPr>
        <w:t>п</w:t>
      </w:r>
      <w:r w:rsidRPr="007B6BDD">
        <w:rPr>
          <w:rFonts w:ascii="Times New Roman" w:hAnsi="Times New Roman" w:cs="Times New Roman"/>
          <w:sz w:val="28"/>
          <w:szCs w:val="28"/>
        </w:rPr>
        <w:t>риобретение</w:t>
      </w:r>
      <w:r>
        <w:rPr>
          <w:rFonts w:ascii="Times New Roman" w:hAnsi="Times New Roman" w:cs="Times New Roman"/>
          <w:sz w:val="28"/>
          <w:szCs w:val="28"/>
        </w:rPr>
        <w:t>, у</w:t>
      </w:r>
      <w:r w:rsidRPr="007B6BDD">
        <w:rPr>
          <w:rFonts w:ascii="Times New Roman" w:hAnsi="Times New Roman" w:cs="Times New Roman"/>
          <w:sz w:val="28"/>
          <w:szCs w:val="28"/>
        </w:rPr>
        <w:t>становка и замена знаков  дорожного движения, мероприятие направлено на снижение количества дорожно-транспортных происшествий.</w:t>
      </w:r>
    </w:p>
    <w:p w:rsidR="007D4583" w:rsidRPr="00083C4C" w:rsidRDefault="007D4583" w:rsidP="007D4583">
      <w:pPr>
        <w:pStyle w:val="ac"/>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B6BDD">
        <w:rPr>
          <w:rFonts w:ascii="Times New Roman" w:hAnsi="Times New Roman" w:cs="Times New Roman"/>
          <w:sz w:val="28"/>
          <w:szCs w:val="28"/>
        </w:rPr>
        <w:t xml:space="preserve">Развитие транспортной инфраструктуры на территории </w:t>
      </w:r>
      <w:r>
        <w:rPr>
          <w:rFonts w:ascii="Times New Roman" w:hAnsi="Times New Roman" w:cs="Times New Roman"/>
          <w:sz w:val="28"/>
          <w:szCs w:val="28"/>
        </w:rPr>
        <w:t>Мостовского сельсовета</w:t>
      </w:r>
      <w:r w:rsidRPr="007B6BDD">
        <w:rPr>
          <w:rFonts w:ascii="Times New Roman" w:hAnsi="Times New Roman" w:cs="Times New Roman"/>
          <w:sz w:val="28"/>
          <w:szCs w:val="28"/>
        </w:rPr>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2E3ECB" w:rsidRDefault="002E3ECB" w:rsidP="002E3ECB">
      <w:pPr>
        <w:pStyle w:val="210"/>
        <w:shd w:val="clear" w:color="auto" w:fill="auto"/>
        <w:tabs>
          <w:tab w:val="left" w:pos="2434"/>
          <w:tab w:val="left" w:pos="4231"/>
          <w:tab w:val="left" w:pos="5662"/>
          <w:tab w:val="left" w:pos="7159"/>
          <w:tab w:val="left" w:pos="9242"/>
        </w:tabs>
        <w:ind w:firstLine="0"/>
        <w:jc w:val="both"/>
        <w:rPr>
          <w:rStyle w:val="22"/>
          <w:color w:val="000000"/>
          <w:sz w:val="28"/>
          <w:szCs w:val="28"/>
        </w:rPr>
      </w:pPr>
      <w:r w:rsidRPr="007D4583">
        <w:rPr>
          <w:rStyle w:val="22"/>
          <w:color w:val="000000"/>
          <w:sz w:val="28"/>
          <w:szCs w:val="28"/>
        </w:rPr>
        <w:t xml:space="preserve">       Реализация</w:t>
      </w:r>
      <w:r w:rsidRPr="007D4583">
        <w:rPr>
          <w:rStyle w:val="22"/>
          <w:color w:val="000000"/>
          <w:sz w:val="28"/>
          <w:szCs w:val="28"/>
        </w:rPr>
        <w:tab/>
        <w:t>мероприятий</w:t>
      </w:r>
      <w:r w:rsidRPr="007D4583">
        <w:rPr>
          <w:rStyle w:val="22"/>
          <w:color w:val="000000"/>
          <w:sz w:val="28"/>
          <w:szCs w:val="28"/>
        </w:rPr>
        <w:tab/>
        <w:t>позволит</w:t>
      </w:r>
      <w:r w:rsidRPr="007D4583">
        <w:rPr>
          <w:rStyle w:val="22"/>
          <w:color w:val="000000"/>
          <w:sz w:val="28"/>
          <w:szCs w:val="28"/>
        </w:rPr>
        <w:tab/>
        <w:t>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10549E" w:rsidRDefault="0010549E" w:rsidP="002E3ECB">
      <w:pPr>
        <w:pStyle w:val="210"/>
        <w:shd w:val="clear" w:color="auto" w:fill="auto"/>
        <w:tabs>
          <w:tab w:val="left" w:pos="2434"/>
          <w:tab w:val="left" w:pos="4231"/>
          <w:tab w:val="left" w:pos="5662"/>
          <w:tab w:val="left" w:pos="7159"/>
          <w:tab w:val="left" w:pos="9242"/>
        </w:tabs>
        <w:ind w:firstLine="0"/>
        <w:jc w:val="both"/>
        <w:rPr>
          <w:rStyle w:val="22"/>
          <w:color w:val="000000"/>
          <w:sz w:val="28"/>
          <w:szCs w:val="28"/>
        </w:rPr>
      </w:pPr>
    </w:p>
    <w:p w:rsidR="00A04E0D" w:rsidRDefault="00A04E0D" w:rsidP="00A04E0D">
      <w:pPr>
        <w:pStyle w:val="ac"/>
        <w:ind w:firstLine="284"/>
        <w:jc w:val="center"/>
        <w:rPr>
          <w:rFonts w:ascii="Times New Roman" w:hAnsi="Times New Roman"/>
          <w:b/>
          <w:sz w:val="28"/>
          <w:szCs w:val="28"/>
        </w:rPr>
      </w:pPr>
      <w:r w:rsidRPr="006E51AB">
        <w:rPr>
          <w:rFonts w:ascii="Times New Roman" w:hAnsi="Times New Roman"/>
          <w:b/>
          <w:sz w:val="28"/>
          <w:szCs w:val="28"/>
        </w:rPr>
        <w:t>Раздел</w:t>
      </w:r>
      <w:r>
        <w:rPr>
          <w:rFonts w:ascii="Times New Roman" w:hAnsi="Times New Roman"/>
          <w:b/>
          <w:sz w:val="28"/>
          <w:szCs w:val="28"/>
        </w:rPr>
        <w:t xml:space="preserve"> </w:t>
      </w:r>
      <w:r w:rsidRPr="006E51AB">
        <w:rPr>
          <w:rFonts w:ascii="Times New Roman" w:hAnsi="Times New Roman"/>
          <w:b/>
          <w:sz w:val="28"/>
          <w:szCs w:val="28"/>
          <w:lang w:val="en-US"/>
        </w:rPr>
        <w:t>V</w:t>
      </w:r>
      <w:r w:rsidRPr="006E51AB">
        <w:rPr>
          <w:rFonts w:ascii="Times New Roman" w:hAnsi="Times New Roman"/>
          <w:b/>
          <w:sz w:val="28"/>
          <w:szCs w:val="28"/>
        </w:rPr>
        <w:t>. Меропр</w:t>
      </w:r>
      <w:r>
        <w:rPr>
          <w:rFonts w:ascii="Times New Roman" w:hAnsi="Times New Roman"/>
          <w:b/>
          <w:sz w:val="28"/>
          <w:szCs w:val="28"/>
        </w:rPr>
        <w:t>иятия по развитию транспортной и</w:t>
      </w:r>
      <w:r w:rsidRPr="006E51AB">
        <w:rPr>
          <w:rFonts w:ascii="Times New Roman" w:hAnsi="Times New Roman"/>
          <w:b/>
          <w:sz w:val="28"/>
          <w:szCs w:val="28"/>
        </w:rPr>
        <w:t>нфраструктуры</w:t>
      </w:r>
    </w:p>
    <w:p w:rsidR="00A04E0D" w:rsidRDefault="00A04E0D" w:rsidP="00A04E0D">
      <w:pPr>
        <w:pStyle w:val="ac"/>
        <w:ind w:firstLine="284"/>
        <w:jc w:val="both"/>
        <w:rPr>
          <w:rFonts w:ascii="Times New Roman" w:hAnsi="Times New Roman"/>
          <w:b/>
          <w:sz w:val="28"/>
          <w:szCs w:val="28"/>
        </w:rPr>
      </w:pPr>
    </w:p>
    <w:p w:rsidR="00A04E0D" w:rsidRPr="00426F36" w:rsidRDefault="00A04E0D" w:rsidP="00A04E0D">
      <w:pPr>
        <w:pStyle w:val="ac"/>
        <w:ind w:firstLine="284"/>
        <w:jc w:val="both"/>
        <w:rPr>
          <w:rFonts w:ascii="Times New Roman" w:hAnsi="Times New Roman"/>
          <w:b/>
          <w:sz w:val="28"/>
          <w:szCs w:val="28"/>
        </w:rPr>
      </w:pPr>
      <w:r>
        <w:rPr>
          <w:rFonts w:ascii="Times New Roman" w:hAnsi="Times New Roman"/>
          <w:b/>
          <w:sz w:val="28"/>
          <w:szCs w:val="28"/>
        </w:rPr>
        <w:t xml:space="preserve">5.1. </w:t>
      </w:r>
      <w:r w:rsidRPr="00426F36">
        <w:rPr>
          <w:rStyle w:val="22"/>
          <w:color w:val="000000"/>
          <w:sz w:val="28"/>
          <w:szCs w:val="28"/>
        </w:rPr>
        <w:t>Для достижения цели по повы</w:t>
      </w:r>
      <w:r w:rsidRPr="00426F36">
        <w:rPr>
          <w:rStyle w:val="240"/>
          <w:color w:val="000000"/>
          <w:sz w:val="28"/>
          <w:szCs w:val="28"/>
          <w:u w:val="none"/>
        </w:rPr>
        <w:t>ш</w:t>
      </w:r>
      <w:r w:rsidRPr="00426F36">
        <w:rPr>
          <w:rStyle w:val="22"/>
          <w:color w:val="000000"/>
          <w:sz w:val="28"/>
          <w:szCs w:val="28"/>
        </w:rPr>
        <w:t>ению безоп</w:t>
      </w:r>
      <w:r>
        <w:rPr>
          <w:rStyle w:val="22"/>
          <w:color w:val="000000"/>
          <w:sz w:val="28"/>
          <w:szCs w:val="28"/>
        </w:rPr>
        <w:t xml:space="preserve">асности в области автомобильных </w:t>
      </w:r>
      <w:r w:rsidRPr="00426F36">
        <w:rPr>
          <w:rStyle w:val="22"/>
          <w:color w:val="000000"/>
          <w:sz w:val="28"/>
          <w:szCs w:val="28"/>
        </w:rPr>
        <w:t>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Это позволит также сократить вредное воздействие автомобильного транспорта на окружающую среду и в целом обеспечить устойчивость функционирования транспортной инфраструктуры.</w:t>
      </w:r>
    </w:p>
    <w:p w:rsidR="00A04E0D" w:rsidRPr="00426F36" w:rsidRDefault="00A04E0D" w:rsidP="00A04E0D">
      <w:pPr>
        <w:pStyle w:val="210"/>
        <w:shd w:val="clear" w:color="auto" w:fill="auto"/>
        <w:ind w:firstLine="720"/>
        <w:jc w:val="both"/>
        <w:rPr>
          <w:sz w:val="28"/>
          <w:szCs w:val="28"/>
        </w:rPr>
      </w:pPr>
      <w:r w:rsidRPr="00426F36">
        <w:rPr>
          <w:rStyle w:val="22"/>
          <w:color w:val="000000"/>
          <w:sz w:val="28"/>
          <w:szCs w:val="28"/>
        </w:rPr>
        <w:t>Комплекс мероприятий по организации дорожного движения сформирован,</w:t>
      </w:r>
      <w:r>
        <w:rPr>
          <w:rStyle w:val="22"/>
          <w:color w:val="000000"/>
          <w:sz w:val="28"/>
          <w:szCs w:val="28"/>
        </w:rPr>
        <w:t xml:space="preserve"> </w:t>
      </w:r>
      <w:r w:rsidRPr="00426F36">
        <w:rPr>
          <w:rStyle w:val="22"/>
          <w:color w:val="000000"/>
          <w:sz w:val="28"/>
          <w:szCs w:val="28"/>
        </w:rPr>
        <w:t xml:space="preserve"> исходя из цели и задач</w:t>
      </w:r>
      <w:r>
        <w:rPr>
          <w:rStyle w:val="22"/>
          <w:color w:val="000000"/>
          <w:sz w:val="28"/>
          <w:szCs w:val="28"/>
        </w:rPr>
        <w:t xml:space="preserve"> </w:t>
      </w:r>
      <w:r w:rsidRPr="00426F36">
        <w:rPr>
          <w:rStyle w:val="22"/>
          <w:color w:val="000000"/>
          <w:sz w:val="28"/>
          <w:szCs w:val="28"/>
        </w:rPr>
        <w:t xml:space="preserve"> Программы по повышению безопасности дорожного движения, и включает следующие мероприятия:</w:t>
      </w:r>
    </w:p>
    <w:p w:rsidR="00A04E0D" w:rsidRPr="00426F36" w:rsidRDefault="00A04E0D" w:rsidP="00A04E0D">
      <w:pPr>
        <w:pStyle w:val="210"/>
        <w:numPr>
          <w:ilvl w:val="0"/>
          <w:numId w:val="20"/>
        </w:numPr>
        <w:shd w:val="clear" w:color="auto" w:fill="auto"/>
        <w:tabs>
          <w:tab w:val="left" w:pos="258"/>
        </w:tabs>
        <w:ind w:firstLine="0"/>
        <w:jc w:val="both"/>
        <w:rPr>
          <w:sz w:val="28"/>
          <w:szCs w:val="28"/>
        </w:rPr>
      </w:pPr>
      <w:r w:rsidRPr="00426F36">
        <w:rPr>
          <w:rStyle w:val="22"/>
          <w:color w:val="000000"/>
          <w:sz w:val="28"/>
          <w:szCs w:val="28"/>
        </w:rPr>
        <w:t>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A04E0D" w:rsidRPr="00426F36" w:rsidRDefault="00A04E0D" w:rsidP="00A04E0D">
      <w:pPr>
        <w:pStyle w:val="210"/>
        <w:numPr>
          <w:ilvl w:val="0"/>
          <w:numId w:val="20"/>
        </w:numPr>
        <w:shd w:val="clear" w:color="auto" w:fill="auto"/>
        <w:tabs>
          <w:tab w:val="left" w:pos="244"/>
        </w:tabs>
        <w:ind w:firstLine="0"/>
        <w:jc w:val="both"/>
        <w:rPr>
          <w:sz w:val="28"/>
          <w:szCs w:val="28"/>
        </w:rPr>
      </w:pPr>
      <w:r w:rsidRPr="00426F36">
        <w:rPr>
          <w:rStyle w:val="22"/>
          <w:color w:val="000000"/>
          <w:sz w:val="28"/>
          <w:szCs w:val="28"/>
        </w:rPr>
        <w:t>информирование граждан о правилах и требованиях в области обеспечения безопасности дорожного движения;</w:t>
      </w:r>
    </w:p>
    <w:p w:rsidR="00A04E0D" w:rsidRPr="00426F36" w:rsidRDefault="00A04E0D" w:rsidP="00A04E0D">
      <w:pPr>
        <w:pStyle w:val="210"/>
        <w:shd w:val="clear" w:color="auto" w:fill="auto"/>
        <w:ind w:firstLine="720"/>
        <w:jc w:val="both"/>
        <w:rPr>
          <w:sz w:val="28"/>
          <w:szCs w:val="28"/>
        </w:rPr>
      </w:pPr>
      <w:r w:rsidRPr="00426F36">
        <w:rPr>
          <w:rStyle w:val="22"/>
          <w:color w:val="000000"/>
          <w:sz w:val="28"/>
          <w:szCs w:val="28"/>
        </w:rPr>
        <w:t>При реализации Программы планируется осуществление следующих мероприятий:</w:t>
      </w:r>
    </w:p>
    <w:p w:rsidR="00A04E0D" w:rsidRPr="00426F36" w:rsidRDefault="00A04E0D" w:rsidP="00A04E0D">
      <w:pPr>
        <w:pStyle w:val="210"/>
        <w:numPr>
          <w:ilvl w:val="0"/>
          <w:numId w:val="20"/>
        </w:numPr>
        <w:shd w:val="clear" w:color="auto" w:fill="auto"/>
        <w:tabs>
          <w:tab w:val="left" w:pos="249"/>
        </w:tabs>
        <w:ind w:firstLine="0"/>
        <w:jc w:val="both"/>
        <w:rPr>
          <w:sz w:val="28"/>
          <w:szCs w:val="28"/>
        </w:rPr>
      </w:pPr>
      <w:r w:rsidRPr="00426F36">
        <w:rPr>
          <w:rStyle w:val="22"/>
          <w:color w:val="000000"/>
          <w:sz w:val="28"/>
          <w:szCs w:val="28"/>
        </w:rPr>
        <w:t xml:space="preserve">мероприятия по выявлению аварийно-опасных участков автомобильных </w:t>
      </w:r>
      <w:r w:rsidRPr="00426F36">
        <w:rPr>
          <w:rStyle w:val="22"/>
          <w:color w:val="000000"/>
          <w:sz w:val="28"/>
          <w:szCs w:val="28"/>
        </w:rPr>
        <w:lastRenderedPageBreak/>
        <w:t>дорог общего пользования местного значения и выработка мер по их устранению;</w:t>
      </w:r>
    </w:p>
    <w:p w:rsidR="00A04E0D" w:rsidRPr="00426F36" w:rsidRDefault="00A04E0D" w:rsidP="00A04E0D">
      <w:pPr>
        <w:pStyle w:val="210"/>
        <w:numPr>
          <w:ilvl w:val="0"/>
          <w:numId w:val="20"/>
        </w:numPr>
        <w:shd w:val="clear" w:color="auto" w:fill="auto"/>
        <w:tabs>
          <w:tab w:val="left" w:pos="249"/>
        </w:tabs>
        <w:ind w:firstLine="0"/>
        <w:jc w:val="both"/>
        <w:rPr>
          <w:sz w:val="28"/>
          <w:szCs w:val="28"/>
        </w:rPr>
      </w:pPr>
      <w:r w:rsidRPr="00426F36">
        <w:rPr>
          <w:rStyle w:val="22"/>
          <w:color w:val="000000"/>
          <w:sz w:val="28"/>
          <w:szCs w:val="28"/>
        </w:rPr>
        <w:t>приобретение знаков дорожного движения, мероприятие направлено на снижение количества дорожно-транспортных происшествий;</w:t>
      </w:r>
    </w:p>
    <w:p w:rsidR="00A04E0D" w:rsidRPr="00426F36" w:rsidRDefault="00A04E0D" w:rsidP="00A04E0D">
      <w:pPr>
        <w:pStyle w:val="210"/>
        <w:numPr>
          <w:ilvl w:val="0"/>
          <w:numId w:val="20"/>
        </w:numPr>
        <w:shd w:val="clear" w:color="auto" w:fill="auto"/>
        <w:tabs>
          <w:tab w:val="left" w:pos="249"/>
        </w:tabs>
        <w:ind w:firstLine="0"/>
        <w:jc w:val="both"/>
        <w:rPr>
          <w:sz w:val="28"/>
          <w:szCs w:val="28"/>
        </w:rPr>
      </w:pPr>
      <w:r w:rsidRPr="00426F36">
        <w:rPr>
          <w:rStyle w:val="22"/>
          <w:color w:val="000000"/>
          <w:sz w:val="28"/>
          <w:szCs w:val="28"/>
        </w:rPr>
        <w:t>установка и замена знаков дорожного движения, мероприятие направлено на снижение количества дорожно-транспортных происшествий.</w:t>
      </w:r>
    </w:p>
    <w:p w:rsidR="00A04E0D" w:rsidRPr="00426F36" w:rsidRDefault="00A04E0D" w:rsidP="00A04E0D">
      <w:pPr>
        <w:pStyle w:val="210"/>
        <w:shd w:val="clear" w:color="auto" w:fill="auto"/>
        <w:ind w:firstLine="0"/>
        <w:jc w:val="both"/>
        <w:rPr>
          <w:sz w:val="28"/>
          <w:szCs w:val="28"/>
        </w:rPr>
      </w:pPr>
      <w:r>
        <w:rPr>
          <w:rStyle w:val="22"/>
          <w:color w:val="000000"/>
          <w:sz w:val="28"/>
          <w:szCs w:val="28"/>
        </w:rPr>
        <w:t xml:space="preserve">         </w:t>
      </w:r>
      <w:r w:rsidRPr="00426F36">
        <w:rPr>
          <w:rStyle w:val="22"/>
          <w:color w:val="000000"/>
          <w:sz w:val="28"/>
          <w:szCs w:val="28"/>
        </w:rPr>
        <w:t>Из всего вышепере</w:t>
      </w:r>
      <w:r>
        <w:rPr>
          <w:rStyle w:val="22"/>
          <w:color w:val="000000"/>
          <w:sz w:val="28"/>
          <w:szCs w:val="28"/>
        </w:rPr>
        <w:t xml:space="preserve">численного следует, что </w:t>
      </w:r>
      <w:r w:rsidRPr="00426F36">
        <w:rPr>
          <w:rStyle w:val="22"/>
          <w:color w:val="000000"/>
          <w:sz w:val="28"/>
          <w:szCs w:val="28"/>
        </w:rPr>
        <w:t xml:space="preserve"> основными мероприятиями развития транспортной инфраструктуры </w:t>
      </w:r>
      <w:r>
        <w:rPr>
          <w:rStyle w:val="22"/>
          <w:color w:val="000000"/>
          <w:sz w:val="28"/>
          <w:szCs w:val="28"/>
        </w:rPr>
        <w:t>Мостовского сельсовета</w:t>
      </w:r>
      <w:r w:rsidRPr="00426F36">
        <w:rPr>
          <w:rStyle w:val="22"/>
          <w:color w:val="000000"/>
          <w:sz w:val="28"/>
          <w:szCs w:val="28"/>
        </w:rPr>
        <w:t xml:space="preserve"> должны стать:</w:t>
      </w:r>
    </w:p>
    <w:p w:rsidR="00A04E0D" w:rsidRPr="00426F36" w:rsidRDefault="00A04E0D" w:rsidP="00A04E0D">
      <w:pPr>
        <w:pStyle w:val="210"/>
        <w:numPr>
          <w:ilvl w:val="0"/>
          <w:numId w:val="20"/>
        </w:numPr>
        <w:shd w:val="clear" w:color="auto" w:fill="auto"/>
        <w:tabs>
          <w:tab w:val="left" w:pos="249"/>
        </w:tabs>
        <w:ind w:firstLine="0"/>
        <w:jc w:val="both"/>
        <w:rPr>
          <w:sz w:val="28"/>
          <w:szCs w:val="28"/>
        </w:rPr>
      </w:pPr>
      <w:r w:rsidRPr="00426F36">
        <w:rPr>
          <w:rStyle w:val="22"/>
          <w:color w:val="000000"/>
          <w:sz w:val="28"/>
          <w:szCs w:val="28"/>
        </w:rPr>
        <w:t xml:space="preserve">содержание автомобильных дорог общего </w:t>
      </w:r>
      <w:r>
        <w:rPr>
          <w:rStyle w:val="22"/>
          <w:color w:val="000000"/>
          <w:sz w:val="28"/>
          <w:szCs w:val="28"/>
        </w:rPr>
        <w:t xml:space="preserve">пользования местного значения </w:t>
      </w:r>
      <w:r w:rsidRPr="00426F36">
        <w:rPr>
          <w:rStyle w:val="22"/>
          <w:color w:val="000000"/>
          <w:sz w:val="28"/>
          <w:szCs w:val="28"/>
        </w:rPr>
        <w:t>в полном объеме;</w:t>
      </w:r>
    </w:p>
    <w:p w:rsidR="00A04E0D" w:rsidRPr="00426F36" w:rsidRDefault="00A04E0D" w:rsidP="00A04E0D">
      <w:pPr>
        <w:pStyle w:val="210"/>
        <w:numPr>
          <w:ilvl w:val="0"/>
          <w:numId w:val="20"/>
        </w:numPr>
        <w:shd w:val="clear" w:color="auto" w:fill="auto"/>
        <w:tabs>
          <w:tab w:val="left" w:pos="244"/>
        </w:tabs>
        <w:ind w:firstLine="0"/>
        <w:jc w:val="both"/>
        <w:rPr>
          <w:sz w:val="28"/>
          <w:szCs w:val="28"/>
        </w:rPr>
      </w:pPr>
      <w:r w:rsidRPr="00426F36">
        <w:rPr>
          <w:rStyle w:val="22"/>
          <w:color w:val="000000"/>
          <w:sz w:val="28"/>
          <w:szCs w:val="28"/>
        </w:rPr>
        <w:t>текущий ремонт дорожного покрытия существующей улично-дорожной сети;</w:t>
      </w:r>
    </w:p>
    <w:p w:rsidR="00A04E0D" w:rsidRPr="00B01398" w:rsidRDefault="00A04E0D" w:rsidP="00A04E0D">
      <w:pPr>
        <w:pStyle w:val="210"/>
        <w:numPr>
          <w:ilvl w:val="0"/>
          <w:numId w:val="20"/>
        </w:numPr>
        <w:shd w:val="clear" w:color="auto" w:fill="auto"/>
        <w:tabs>
          <w:tab w:val="left" w:pos="258"/>
        </w:tabs>
        <w:ind w:firstLine="0"/>
        <w:jc w:val="both"/>
        <w:rPr>
          <w:sz w:val="28"/>
          <w:szCs w:val="28"/>
        </w:rPr>
      </w:pPr>
      <w:r w:rsidRPr="00426F36">
        <w:rPr>
          <w:rStyle w:val="22"/>
          <w:color w:val="000000"/>
          <w:sz w:val="28"/>
          <w:szCs w:val="28"/>
        </w:rPr>
        <w:t>повышение уровня обустройства автомобильных дорог общего пользования за счет установки средств организации дорожного движения на дорогах</w:t>
      </w:r>
      <w:r>
        <w:rPr>
          <w:rStyle w:val="22"/>
          <w:color w:val="000000"/>
          <w:sz w:val="28"/>
          <w:szCs w:val="28"/>
        </w:rPr>
        <w:t>.</w:t>
      </w:r>
      <w:r w:rsidRPr="00426F36">
        <w:rPr>
          <w:rStyle w:val="22"/>
          <w:color w:val="000000"/>
          <w:sz w:val="28"/>
          <w:szCs w:val="28"/>
        </w:rPr>
        <w:t xml:space="preserve"> </w:t>
      </w:r>
    </w:p>
    <w:p w:rsidR="00A04E0D" w:rsidRPr="00B01398" w:rsidRDefault="00A04E0D" w:rsidP="00A04E0D">
      <w:pPr>
        <w:pStyle w:val="210"/>
        <w:shd w:val="clear" w:color="auto" w:fill="auto"/>
        <w:tabs>
          <w:tab w:val="left" w:pos="258"/>
        </w:tabs>
        <w:ind w:firstLine="0"/>
        <w:jc w:val="both"/>
        <w:rPr>
          <w:sz w:val="28"/>
          <w:szCs w:val="28"/>
        </w:rPr>
      </w:pPr>
      <w:r>
        <w:t xml:space="preserve">       </w:t>
      </w:r>
      <w:r w:rsidRPr="00B01398">
        <w:rPr>
          <w:sz w:val="28"/>
          <w:szCs w:val="28"/>
        </w:rPr>
        <w:t>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r>
        <w:rPr>
          <w:sz w:val="28"/>
          <w:szCs w:val="28"/>
        </w:rPr>
        <w:t xml:space="preserve"> автотранспорта.</w:t>
      </w:r>
    </w:p>
    <w:p w:rsidR="002E3ECB" w:rsidRPr="00A11E8E" w:rsidRDefault="002E3ECB" w:rsidP="002E3ECB">
      <w:pPr>
        <w:pStyle w:val="210"/>
        <w:shd w:val="clear" w:color="auto" w:fill="auto"/>
        <w:tabs>
          <w:tab w:val="left" w:pos="2434"/>
          <w:tab w:val="left" w:pos="4231"/>
          <w:tab w:val="left" w:pos="5662"/>
          <w:tab w:val="left" w:pos="7159"/>
          <w:tab w:val="left" w:pos="9242"/>
        </w:tabs>
        <w:ind w:firstLine="0"/>
        <w:jc w:val="both"/>
        <w:rPr>
          <w:rStyle w:val="22"/>
          <w:sz w:val="28"/>
          <w:szCs w:val="28"/>
        </w:rPr>
      </w:pPr>
      <w:r>
        <w:rPr>
          <w:sz w:val="28"/>
          <w:szCs w:val="28"/>
        </w:rPr>
        <w:t xml:space="preserve">       </w:t>
      </w:r>
      <w:r w:rsidRPr="002571F4">
        <w:rPr>
          <w:rStyle w:val="22"/>
          <w:color w:val="000000"/>
          <w:sz w:val="28"/>
          <w:szCs w:val="28"/>
        </w:rPr>
        <w:t xml:space="preserve">Перечень основных мероприятий программы по развитию сети автомобильных дорог общего пользования местного значения представлен в </w:t>
      </w:r>
      <w:r>
        <w:rPr>
          <w:rStyle w:val="22"/>
          <w:color w:val="000000"/>
          <w:sz w:val="28"/>
          <w:szCs w:val="28"/>
        </w:rPr>
        <w:t>таблице 4</w:t>
      </w:r>
    </w:p>
    <w:tbl>
      <w:tblPr>
        <w:tblpPr w:leftFromText="180" w:rightFromText="180" w:vertAnchor="text" w:horzAnchor="margin" w:tblpXSpec="center" w:tblpY="178"/>
        <w:tblW w:w="8675" w:type="dxa"/>
        <w:tblLayout w:type="fixed"/>
        <w:tblCellMar>
          <w:left w:w="28" w:type="dxa"/>
          <w:right w:w="28" w:type="dxa"/>
        </w:tblCellMar>
        <w:tblLook w:val="0000"/>
      </w:tblPr>
      <w:tblGrid>
        <w:gridCol w:w="595"/>
        <w:gridCol w:w="2442"/>
        <w:gridCol w:w="993"/>
        <w:gridCol w:w="708"/>
        <w:gridCol w:w="567"/>
        <w:gridCol w:w="567"/>
        <w:gridCol w:w="567"/>
        <w:gridCol w:w="547"/>
        <w:gridCol w:w="567"/>
        <w:gridCol w:w="1122"/>
      </w:tblGrid>
      <w:tr w:rsidR="00A719F1" w:rsidRPr="006E51AB" w:rsidTr="00C064EF">
        <w:trPr>
          <w:trHeight w:val="495"/>
          <w:tblHeader/>
        </w:trPr>
        <w:tc>
          <w:tcPr>
            <w:tcW w:w="595" w:type="dxa"/>
            <w:vMerge w:val="restart"/>
            <w:tcBorders>
              <w:top w:val="single" w:sz="4" w:space="0" w:color="000000"/>
              <w:left w:val="single" w:sz="4" w:space="0" w:color="000000"/>
              <w:bottom w:val="single" w:sz="4" w:space="0" w:color="000000"/>
            </w:tcBorders>
            <w:shd w:val="clear" w:color="auto" w:fill="auto"/>
            <w:vAlign w:val="center"/>
          </w:tcPr>
          <w:p w:rsidR="00A719F1" w:rsidRPr="006E51AB" w:rsidRDefault="00A719F1" w:rsidP="00D61923">
            <w:pPr>
              <w:snapToGrid w:val="0"/>
              <w:jc w:val="center"/>
              <w:rPr>
                <w:rFonts w:ascii="Times New Roman" w:hAnsi="Times New Roman" w:cs="Times New Roman"/>
                <w:b/>
                <w:sz w:val="16"/>
                <w:szCs w:val="16"/>
              </w:rPr>
            </w:pPr>
            <w:r w:rsidRPr="006E51AB">
              <w:rPr>
                <w:rFonts w:ascii="Times New Roman" w:hAnsi="Times New Roman" w:cs="Times New Roman"/>
                <w:b/>
                <w:sz w:val="16"/>
                <w:szCs w:val="16"/>
              </w:rPr>
              <w:t xml:space="preserve">№ </w:t>
            </w:r>
            <w:proofErr w:type="spellStart"/>
            <w:proofErr w:type="gramStart"/>
            <w:r w:rsidRPr="006E51AB">
              <w:rPr>
                <w:rFonts w:ascii="Times New Roman" w:hAnsi="Times New Roman" w:cs="Times New Roman"/>
                <w:b/>
                <w:sz w:val="16"/>
                <w:szCs w:val="16"/>
              </w:rPr>
              <w:t>п</w:t>
            </w:r>
            <w:proofErr w:type="spellEnd"/>
            <w:proofErr w:type="gramEnd"/>
            <w:r w:rsidRPr="006E51AB">
              <w:rPr>
                <w:rFonts w:ascii="Times New Roman" w:hAnsi="Times New Roman" w:cs="Times New Roman"/>
                <w:b/>
                <w:sz w:val="16"/>
                <w:szCs w:val="16"/>
              </w:rPr>
              <w:t>/</w:t>
            </w:r>
            <w:proofErr w:type="spellStart"/>
            <w:r w:rsidRPr="006E51AB">
              <w:rPr>
                <w:rFonts w:ascii="Times New Roman" w:hAnsi="Times New Roman" w:cs="Times New Roman"/>
                <w:b/>
                <w:sz w:val="16"/>
                <w:szCs w:val="16"/>
              </w:rPr>
              <w:t>п</w:t>
            </w:r>
            <w:proofErr w:type="spellEnd"/>
          </w:p>
        </w:tc>
        <w:tc>
          <w:tcPr>
            <w:tcW w:w="2442" w:type="dxa"/>
            <w:vMerge w:val="restart"/>
            <w:tcBorders>
              <w:top w:val="single" w:sz="4" w:space="0" w:color="000000"/>
              <w:left w:val="single" w:sz="4" w:space="0" w:color="000000"/>
              <w:bottom w:val="single" w:sz="4" w:space="0" w:color="000000"/>
            </w:tcBorders>
            <w:shd w:val="clear" w:color="auto" w:fill="auto"/>
            <w:vAlign w:val="center"/>
          </w:tcPr>
          <w:p w:rsidR="00A719F1" w:rsidRPr="006E51AB" w:rsidRDefault="00A719F1" w:rsidP="00D61923">
            <w:pPr>
              <w:snapToGrid w:val="0"/>
              <w:jc w:val="center"/>
              <w:rPr>
                <w:rFonts w:ascii="Times New Roman" w:hAnsi="Times New Roman" w:cs="Times New Roman"/>
                <w:b/>
                <w:sz w:val="16"/>
                <w:szCs w:val="16"/>
              </w:rPr>
            </w:pPr>
            <w:r w:rsidRPr="006E51AB">
              <w:rPr>
                <w:rFonts w:ascii="Times New Roman" w:hAnsi="Times New Roman" w:cs="Times New Roman"/>
                <w:b/>
                <w:sz w:val="16"/>
                <w:szCs w:val="16"/>
              </w:rPr>
              <w:t xml:space="preserve">Наименование </w:t>
            </w:r>
            <w:r>
              <w:rPr>
                <w:rFonts w:ascii="Times New Roman" w:hAnsi="Times New Roman" w:cs="Times New Roman"/>
                <w:b/>
                <w:sz w:val="16"/>
                <w:szCs w:val="16"/>
              </w:rPr>
              <w:t>мероприятия</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A719F1" w:rsidRPr="006E51AB" w:rsidRDefault="00A719F1" w:rsidP="00D61923">
            <w:pPr>
              <w:snapToGrid w:val="0"/>
              <w:jc w:val="center"/>
              <w:rPr>
                <w:rFonts w:ascii="Times New Roman" w:hAnsi="Times New Roman" w:cs="Times New Roman"/>
                <w:b/>
                <w:sz w:val="16"/>
                <w:szCs w:val="16"/>
              </w:rPr>
            </w:pPr>
            <w:r w:rsidRPr="006E51AB">
              <w:rPr>
                <w:rFonts w:ascii="Times New Roman" w:hAnsi="Times New Roman" w:cs="Times New Roman"/>
                <w:b/>
                <w:sz w:val="16"/>
                <w:szCs w:val="16"/>
              </w:rPr>
              <w:t>Цель реализации</w:t>
            </w:r>
          </w:p>
        </w:tc>
        <w:tc>
          <w:tcPr>
            <w:tcW w:w="3523" w:type="dxa"/>
            <w:gridSpan w:val="6"/>
            <w:tcBorders>
              <w:top w:val="single" w:sz="4" w:space="0" w:color="000000"/>
              <w:left w:val="single" w:sz="4" w:space="0" w:color="000000"/>
              <w:bottom w:val="single" w:sz="4" w:space="0" w:color="000000"/>
              <w:right w:val="single" w:sz="4" w:space="0" w:color="auto"/>
            </w:tcBorders>
          </w:tcPr>
          <w:p w:rsidR="00A719F1" w:rsidRPr="006E51AB" w:rsidRDefault="00A719F1" w:rsidP="00D61923">
            <w:pPr>
              <w:snapToGrid w:val="0"/>
              <w:jc w:val="center"/>
              <w:rPr>
                <w:rFonts w:ascii="Times New Roman" w:hAnsi="Times New Roman" w:cs="Times New Roman"/>
                <w:b/>
                <w:i/>
                <w:iCs/>
                <w:sz w:val="16"/>
                <w:szCs w:val="16"/>
              </w:rPr>
            </w:pPr>
            <w:r w:rsidRPr="006E51AB">
              <w:rPr>
                <w:rFonts w:ascii="Times New Roman" w:hAnsi="Times New Roman" w:cs="Times New Roman"/>
                <w:b/>
                <w:sz w:val="16"/>
                <w:szCs w:val="16"/>
              </w:rPr>
              <w:t xml:space="preserve">Финансовые потребности, </w:t>
            </w:r>
            <w:r w:rsidRPr="006E51AB">
              <w:rPr>
                <w:rFonts w:ascii="Times New Roman" w:hAnsi="Times New Roman" w:cs="Times New Roman"/>
                <w:b/>
                <w:i/>
                <w:iCs/>
                <w:sz w:val="16"/>
                <w:szCs w:val="16"/>
              </w:rPr>
              <w:t>тыс</w:t>
            </w:r>
            <w:proofErr w:type="gramStart"/>
            <w:r w:rsidRPr="006E51AB">
              <w:rPr>
                <w:rFonts w:ascii="Times New Roman" w:hAnsi="Times New Roman" w:cs="Times New Roman"/>
                <w:b/>
                <w:i/>
                <w:iCs/>
                <w:sz w:val="16"/>
                <w:szCs w:val="16"/>
              </w:rPr>
              <w:t>.р</w:t>
            </w:r>
            <w:proofErr w:type="gramEnd"/>
            <w:r w:rsidRPr="006E51AB">
              <w:rPr>
                <w:rFonts w:ascii="Times New Roman" w:hAnsi="Times New Roman" w:cs="Times New Roman"/>
                <w:b/>
                <w:i/>
                <w:iCs/>
                <w:sz w:val="16"/>
                <w:szCs w:val="16"/>
              </w:rPr>
              <w:t>уб.(без НДС)</w:t>
            </w:r>
          </w:p>
        </w:tc>
        <w:tc>
          <w:tcPr>
            <w:tcW w:w="1122" w:type="dxa"/>
            <w:vMerge w:val="restart"/>
            <w:tcBorders>
              <w:top w:val="single" w:sz="4" w:space="0" w:color="000000"/>
              <w:left w:val="single" w:sz="4" w:space="0" w:color="000000"/>
              <w:right w:val="single" w:sz="4" w:space="0" w:color="auto"/>
            </w:tcBorders>
          </w:tcPr>
          <w:p w:rsidR="00D303A9" w:rsidRDefault="00D303A9" w:rsidP="00D61923">
            <w:pPr>
              <w:snapToGrid w:val="0"/>
              <w:jc w:val="center"/>
              <w:rPr>
                <w:rFonts w:ascii="Times New Roman" w:hAnsi="Times New Roman" w:cs="Times New Roman"/>
                <w:b/>
                <w:sz w:val="16"/>
                <w:szCs w:val="16"/>
              </w:rPr>
            </w:pPr>
          </w:p>
          <w:p w:rsidR="00A719F1" w:rsidRPr="006E51AB" w:rsidRDefault="00A719F1" w:rsidP="00D61923">
            <w:pPr>
              <w:snapToGrid w:val="0"/>
              <w:jc w:val="center"/>
              <w:rPr>
                <w:rFonts w:ascii="Times New Roman" w:hAnsi="Times New Roman" w:cs="Times New Roman"/>
                <w:b/>
                <w:sz w:val="16"/>
                <w:szCs w:val="16"/>
              </w:rPr>
            </w:pPr>
            <w:r>
              <w:rPr>
                <w:rFonts w:ascii="Times New Roman" w:hAnsi="Times New Roman" w:cs="Times New Roman"/>
                <w:b/>
                <w:sz w:val="16"/>
                <w:szCs w:val="16"/>
              </w:rPr>
              <w:t>Источник финансирования</w:t>
            </w:r>
          </w:p>
        </w:tc>
      </w:tr>
      <w:tr w:rsidR="00A719F1" w:rsidRPr="006E51AB" w:rsidTr="007A2AE2">
        <w:trPr>
          <w:trHeight w:val="540"/>
        </w:trPr>
        <w:tc>
          <w:tcPr>
            <w:tcW w:w="595" w:type="dxa"/>
            <w:vMerge/>
            <w:tcBorders>
              <w:top w:val="single" w:sz="4" w:space="0" w:color="000000"/>
              <w:left w:val="single" w:sz="4" w:space="0" w:color="000000"/>
              <w:bottom w:val="single" w:sz="4" w:space="0" w:color="000000"/>
            </w:tcBorders>
            <w:shd w:val="clear" w:color="auto" w:fill="auto"/>
            <w:vAlign w:val="center"/>
          </w:tcPr>
          <w:p w:rsidR="00A719F1" w:rsidRPr="006E51AB" w:rsidRDefault="00A719F1" w:rsidP="00D61923">
            <w:pPr>
              <w:snapToGrid w:val="0"/>
              <w:rPr>
                <w:rFonts w:ascii="Times New Roman" w:hAnsi="Times New Roman" w:cs="Times New Roman"/>
                <w:b/>
                <w:sz w:val="16"/>
                <w:szCs w:val="16"/>
              </w:rPr>
            </w:pPr>
          </w:p>
        </w:tc>
        <w:tc>
          <w:tcPr>
            <w:tcW w:w="2442" w:type="dxa"/>
            <w:vMerge/>
            <w:tcBorders>
              <w:top w:val="single" w:sz="4" w:space="0" w:color="000000"/>
              <w:left w:val="single" w:sz="4" w:space="0" w:color="000000"/>
              <w:bottom w:val="single" w:sz="4" w:space="0" w:color="000000"/>
            </w:tcBorders>
            <w:shd w:val="clear" w:color="auto" w:fill="auto"/>
            <w:vAlign w:val="center"/>
          </w:tcPr>
          <w:p w:rsidR="00A719F1" w:rsidRPr="006E51AB" w:rsidRDefault="00A719F1" w:rsidP="00D61923">
            <w:pPr>
              <w:snapToGrid w:val="0"/>
              <w:rPr>
                <w:rFonts w:ascii="Times New Roman" w:hAnsi="Times New Roman" w:cs="Times New Roman"/>
                <w:b/>
                <w:sz w:val="16"/>
                <w:szCs w:val="16"/>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A719F1" w:rsidRPr="006E51AB" w:rsidRDefault="00A719F1" w:rsidP="00D61923">
            <w:pPr>
              <w:snapToGrid w:val="0"/>
              <w:rPr>
                <w:rFonts w:ascii="Times New Roman" w:hAnsi="Times New Roman" w:cs="Times New Roman"/>
                <w:b/>
                <w:sz w:val="16"/>
                <w:szCs w:val="16"/>
              </w:rPr>
            </w:pP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A719F1" w:rsidRPr="006E51AB" w:rsidRDefault="00A719F1" w:rsidP="00D61923">
            <w:pPr>
              <w:snapToGrid w:val="0"/>
              <w:jc w:val="center"/>
              <w:rPr>
                <w:rFonts w:ascii="Times New Roman" w:hAnsi="Times New Roman" w:cs="Times New Roman"/>
                <w:b/>
                <w:sz w:val="16"/>
                <w:szCs w:val="16"/>
              </w:rPr>
            </w:pPr>
            <w:r w:rsidRPr="006E51AB">
              <w:rPr>
                <w:rFonts w:ascii="Times New Roman" w:hAnsi="Times New Roman" w:cs="Times New Roman"/>
                <w:b/>
                <w:sz w:val="16"/>
                <w:szCs w:val="16"/>
              </w:rPr>
              <w:t>на весь период 201</w:t>
            </w:r>
            <w:r>
              <w:rPr>
                <w:rFonts w:ascii="Times New Roman" w:hAnsi="Times New Roman" w:cs="Times New Roman"/>
                <w:b/>
                <w:sz w:val="16"/>
                <w:szCs w:val="16"/>
              </w:rPr>
              <w:t>7</w:t>
            </w:r>
            <w:r w:rsidRPr="006E51AB">
              <w:rPr>
                <w:rFonts w:ascii="Times New Roman" w:hAnsi="Times New Roman" w:cs="Times New Roman"/>
                <w:b/>
                <w:sz w:val="16"/>
                <w:szCs w:val="16"/>
              </w:rPr>
              <w:t>-20</w:t>
            </w:r>
            <w:r>
              <w:rPr>
                <w:rFonts w:ascii="Times New Roman" w:hAnsi="Times New Roman" w:cs="Times New Roman"/>
                <w:b/>
                <w:sz w:val="16"/>
                <w:szCs w:val="16"/>
              </w:rPr>
              <w:t>21</w:t>
            </w:r>
            <w:r w:rsidRPr="006E51AB">
              <w:rPr>
                <w:rFonts w:ascii="Times New Roman" w:hAnsi="Times New Roman" w:cs="Times New Roman"/>
                <w:b/>
                <w:sz w:val="16"/>
                <w:szCs w:val="16"/>
              </w:rPr>
              <w:t xml:space="preserve"> гг.</w:t>
            </w:r>
          </w:p>
        </w:tc>
        <w:tc>
          <w:tcPr>
            <w:tcW w:w="2815" w:type="dxa"/>
            <w:gridSpan w:val="5"/>
            <w:tcBorders>
              <w:top w:val="single" w:sz="4" w:space="0" w:color="000000"/>
              <w:left w:val="single" w:sz="4" w:space="0" w:color="000000"/>
              <w:bottom w:val="single" w:sz="4" w:space="0" w:color="000000"/>
              <w:right w:val="single" w:sz="4" w:space="0" w:color="auto"/>
            </w:tcBorders>
          </w:tcPr>
          <w:p w:rsidR="00A719F1" w:rsidRPr="006E51AB" w:rsidRDefault="00A719F1" w:rsidP="00D61923">
            <w:pPr>
              <w:snapToGrid w:val="0"/>
              <w:jc w:val="center"/>
              <w:rPr>
                <w:rFonts w:ascii="Times New Roman" w:hAnsi="Times New Roman" w:cs="Times New Roman"/>
                <w:b/>
                <w:sz w:val="16"/>
                <w:szCs w:val="16"/>
              </w:rPr>
            </w:pPr>
            <w:r w:rsidRPr="006E51AB">
              <w:rPr>
                <w:rFonts w:ascii="Times New Roman" w:hAnsi="Times New Roman" w:cs="Times New Roman"/>
                <w:b/>
                <w:sz w:val="16"/>
                <w:szCs w:val="16"/>
              </w:rPr>
              <w:t>по годам</w:t>
            </w:r>
          </w:p>
        </w:tc>
        <w:tc>
          <w:tcPr>
            <w:tcW w:w="1122" w:type="dxa"/>
            <w:vMerge/>
            <w:tcBorders>
              <w:left w:val="single" w:sz="4" w:space="0" w:color="000000"/>
              <w:right w:val="single" w:sz="4" w:space="0" w:color="auto"/>
            </w:tcBorders>
          </w:tcPr>
          <w:p w:rsidR="00A719F1" w:rsidRPr="006E51AB" w:rsidRDefault="00A719F1" w:rsidP="00D61923">
            <w:pPr>
              <w:snapToGrid w:val="0"/>
              <w:jc w:val="center"/>
              <w:rPr>
                <w:rFonts w:ascii="Times New Roman" w:hAnsi="Times New Roman" w:cs="Times New Roman"/>
                <w:b/>
                <w:sz w:val="16"/>
                <w:szCs w:val="16"/>
              </w:rPr>
            </w:pPr>
          </w:p>
        </w:tc>
      </w:tr>
      <w:tr w:rsidR="00A719F1" w:rsidRPr="006E51AB" w:rsidTr="007A2AE2">
        <w:trPr>
          <w:trHeight w:val="610"/>
        </w:trPr>
        <w:tc>
          <w:tcPr>
            <w:tcW w:w="5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19F1" w:rsidRPr="006E51AB" w:rsidRDefault="00A719F1" w:rsidP="00D61923">
            <w:pPr>
              <w:snapToGrid w:val="0"/>
              <w:rPr>
                <w:rFonts w:ascii="Times New Roman" w:hAnsi="Times New Roman" w:cs="Times New Roman"/>
                <w:b/>
                <w:sz w:val="16"/>
                <w:szCs w:val="16"/>
              </w:rPr>
            </w:pPr>
          </w:p>
        </w:tc>
        <w:tc>
          <w:tcPr>
            <w:tcW w:w="2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19F1" w:rsidRPr="006E51AB" w:rsidRDefault="00A719F1" w:rsidP="00D61923">
            <w:pPr>
              <w:snapToGrid w:val="0"/>
              <w:rPr>
                <w:rFonts w:ascii="Times New Roman" w:hAnsi="Times New Roman" w:cs="Times New Roman"/>
                <w:b/>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19F1" w:rsidRPr="006E51AB" w:rsidRDefault="00A719F1" w:rsidP="00D61923">
            <w:pPr>
              <w:snapToGrid w:val="0"/>
              <w:rPr>
                <w:rFonts w:ascii="Times New Roman" w:hAnsi="Times New Roman" w:cs="Times New Roman"/>
                <w:b/>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19F1" w:rsidRPr="006E51AB" w:rsidRDefault="00A719F1" w:rsidP="00D61923">
            <w:pPr>
              <w:snapToGrid w:val="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19F1" w:rsidRPr="006E51AB" w:rsidRDefault="00A719F1" w:rsidP="00D61923">
            <w:pPr>
              <w:snapToGrid w:val="0"/>
              <w:jc w:val="center"/>
              <w:rPr>
                <w:rFonts w:ascii="Times New Roman" w:hAnsi="Times New Roman" w:cs="Times New Roman"/>
                <w:b/>
                <w:sz w:val="16"/>
                <w:szCs w:val="16"/>
              </w:rPr>
            </w:pPr>
            <w:r w:rsidRPr="006E51AB">
              <w:rPr>
                <w:rFonts w:ascii="Times New Roman" w:hAnsi="Times New Roman" w:cs="Times New Roman"/>
                <w:b/>
                <w:sz w:val="16"/>
                <w:szCs w:val="16"/>
              </w:rPr>
              <w:t>201</w:t>
            </w:r>
            <w:r>
              <w:rPr>
                <w:rFonts w:ascii="Times New Roman" w:hAnsi="Times New Roman" w:cs="Times New Roman"/>
                <w:b/>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19F1" w:rsidRPr="006E51AB" w:rsidRDefault="00A719F1" w:rsidP="00D61923">
            <w:pPr>
              <w:snapToGrid w:val="0"/>
              <w:jc w:val="center"/>
              <w:rPr>
                <w:rFonts w:ascii="Times New Roman" w:hAnsi="Times New Roman" w:cs="Times New Roman"/>
                <w:b/>
                <w:sz w:val="16"/>
                <w:szCs w:val="16"/>
              </w:rPr>
            </w:pPr>
            <w:r w:rsidRPr="006E51AB">
              <w:rPr>
                <w:rFonts w:ascii="Times New Roman" w:hAnsi="Times New Roman" w:cs="Times New Roman"/>
                <w:b/>
                <w:sz w:val="16"/>
                <w:szCs w:val="16"/>
              </w:rPr>
              <w:t>201</w:t>
            </w:r>
            <w:r>
              <w:rPr>
                <w:rFonts w:ascii="Times New Roman" w:hAnsi="Times New Roman" w:cs="Times New Roman"/>
                <w:b/>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19F1" w:rsidRPr="006E51AB" w:rsidRDefault="00A719F1" w:rsidP="00D61923">
            <w:pPr>
              <w:snapToGrid w:val="0"/>
              <w:jc w:val="center"/>
              <w:rPr>
                <w:rFonts w:ascii="Times New Roman" w:hAnsi="Times New Roman" w:cs="Times New Roman"/>
                <w:b/>
                <w:sz w:val="16"/>
                <w:szCs w:val="16"/>
              </w:rPr>
            </w:pPr>
            <w:r w:rsidRPr="006E51AB">
              <w:rPr>
                <w:rFonts w:ascii="Times New Roman" w:hAnsi="Times New Roman" w:cs="Times New Roman"/>
                <w:b/>
                <w:sz w:val="16"/>
                <w:szCs w:val="16"/>
              </w:rPr>
              <w:t>201</w:t>
            </w:r>
            <w:r>
              <w:rPr>
                <w:rFonts w:ascii="Times New Roman" w:hAnsi="Times New Roman" w:cs="Times New Roman"/>
                <w:b/>
                <w:sz w:val="16"/>
                <w:szCs w:val="16"/>
              </w:rPr>
              <w:t>9</w:t>
            </w:r>
          </w:p>
        </w:tc>
        <w:tc>
          <w:tcPr>
            <w:tcW w:w="547" w:type="dxa"/>
            <w:tcBorders>
              <w:top w:val="single" w:sz="4" w:space="0" w:color="auto"/>
              <w:left w:val="single" w:sz="4" w:space="0" w:color="auto"/>
              <w:bottom w:val="single" w:sz="4" w:space="0" w:color="auto"/>
              <w:right w:val="single" w:sz="4" w:space="0" w:color="auto"/>
            </w:tcBorders>
            <w:vAlign w:val="center"/>
          </w:tcPr>
          <w:p w:rsidR="00A719F1" w:rsidRPr="006E51AB" w:rsidRDefault="00A719F1" w:rsidP="00D61923">
            <w:pPr>
              <w:snapToGrid w:val="0"/>
              <w:jc w:val="center"/>
              <w:rPr>
                <w:rFonts w:ascii="Times New Roman" w:hAnsi="Times New Roman" w:cs="Times New Roman"/>
                <w:b/>
                <w:sz w:val="16"/>
                <w:szCs w:val="16"/>
              </w:rPr>
            </w:pPr>
            <w:r w:rsidRPr="006E51AB">
              <w:rPr>
                <w:rFonts w:ascii="Times New Roman" w:hAnsi="Times New Roman" w:cs="Times New Roman"/>
                <w:b/>
                <w:sz w:val="16"/>
                <w:szCs w:val="16"/>
              </w:rPr>
              <w:t>20</w:t>
            </w:r>
            <w:r>
              <w:rPr>
                <w:rFonts w:ascii="Times New Roman" w:hAnsi="Times New Roman" w:cs="Times New Roman"/>
                <w:b/>
                <w:sz w:val="16"/>
                <w:szCs w:val="16"/>
              </w:rPr>
              <w:t>20</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A719F1" w:rsidRPr="006E51AB" w:rsidRDefault="00A719F1" w:rsidP="00D61923">
            <w:pPr>
              <w:snapToGrid w:val="0"/>
              <w:jc w:val="center"/>
              <w:rPr>
                <w:rFonts w:ascii="Times New Roman" w:hAnsi="Times New Roman" w:cs="Times New Roman"/>
                <w:b/>
                <w:sz w:val="16"/>
                <w:szCs w:val="16"/>
              </w:rPr>
            </w:pPr>
            <w:r w:rsidRPr="006E51AB">
              <w:rPr>
                <w:rFonts w:ascii="Times New Roman" w:hAnsi="Times New Roman" w:cs="Times New Roman"/>
                <w:b/>
                <w:sz w:val="16"/>
                <w:szCs w:val="16"/>
              </w:rPr>
              <w:t>20</w:t>
            </w:r>
            <w:r>
              <w:rPr>
                <w:rFonts w:ascii="Times New Roman" w:hAnsi="Times New Roman" w:cs="Times New Roman"/>
                <w:b/>
                <w:sz w:val="16"/>
                <w:szCs w:val="16"/>
              </w:rPr>
              <w:t>21</w:t>
            </w:r>
          </w:p>
        </w:tc>
        <w:tc>
          <w:tcPr>
            <w:tcW w:w="1122" w:type="dxa"/>
            <w:vMerge/>
            <w:tcBorders>
              <w:left w:val="single" w:sz="4" w:space="0" w:color="000000"/>
              <w:bottom w:val="single" w:sz="4" w:space="0" w:color="auto"/>
              <w:right w:val="single" w:sz="4" w:space="0" w:color="auto"/>
            </w:tcBorders>
          </w:tcPr>
          <w:p w:rsidR="00A719F1" w:rsidRPr="006E51AB" w:rsidRDefault="00A719F1" w:rsidP="00D61923">
            <w:pPr>
              <w:snapToGrid w:val="0"/>
              <w:jc w:val="center"/>
              <w:rPr>
                <w:rFonts w:ascii="Times New Roman" w:hAnsi="Times New Roman" w:cs="Times New Roman"/>
                <w:b/>
                <w:sz w:val="16"/>
                <w:szCs w:val="16"/>
              </w:rPr>
            </w:pPr>
          </w:p>
        </w:tc>
      </w:tr>
      <w:tr w:rsidR="00A719F1" w:rsidRPr="006E51AB" w:rsidTr="00A719F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A719F1" w:rsidRPr="006E51AB" w:rsidRDefault="00A719F1" w:rsidP="00D61923">
            <w:pPr>
              <w:snapToGrid w:val="0"/>
              <w:jc w:val="center"/>
              <w:rPr>
                <w:rFonts w:ascii="Times New Roman" w:hAnsi="Times New Roman" w:cs="Times New Roman"/>
                <w:b/>
                <w:sz w:val="16"/>
                <w:szCs w:val="16"/>
              </w:rPr>
            </w:pPr>
            <w:r w:rsidRPr="006E51AB">
              <w:rPr>
                <w:rFonts w:ascii="Times New Roman" w:hAnsi="Times New Roman" w:cs="Times New Roman"/>
                <w:b/>
                <w:sz w:val="16"/>
                <w:szCs w:val="16"/>
              </w:rPr>
              <w:t>1</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rsidR="00A719F1" w:rsidRPr="006E51AB" w:rsidRDefault="00A719F1" w:rsidP="00D61923">
            <w:pPr>
              <w:snapToGrid w:val="0"/>
              <w:jc w:val="center"/>
              <w:rPr>
                <w:rFonts w:ascii="Times New Roman" w:hAnsi="Times New Roman" w:cs="Times New Roman"/>
                <w:b/>
                <w:sz w:val="16"/>
                <w:szCs w:val="16"/>
              </w:rPr>
            </w:pPr>
            <w:r w:rsidRPr="006E51AB">
              <w:rPr>
                <w:rFonts w:ascii="Times New Roman" w:hAnsi="Times New Roman" w:cs="Times New Roman"/>
                <w:b/>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19F1" w:rsidRPr="006E51AB" w:rsidRDefault="00D303A9" w:rsidP="00D61923">
            <w:pPr>
              <w:snapToGrid w:val="0"/>
              <w:jc w:val="center"/>
              <w:rPr>
                <w:rFonts w:ascii="Times New Roman" w:hAnsi="Times New Roman" w:cs="Times New Roman"/>
                <w:b/>
                <w:sz w:val="16"/>
                <w:szCs w:val="16"/>
              </w:rPr>
            </w:pPr>
            <w:r>
              <w:rPr>
                <w:rFonts w:ascii="Times New Roman" w:hAnsi="Times New Roman" w:cs="Times New Roman"/>
                <w:b/>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19F1" w:rsidRPr="006E51AB" w:rsidRDefault="00D303A9" w:rsidP="00D61923">
            <w:pPr>
              <w:snapToGrid w:val="0"/>
              <w:jc w:val="center"/>
              <w:rPr>
                <w:rFonts w:ascii="Times New Roman" w:hAnsi="Times New Roman" w:cs="Times New Roman"/>
                <w:b/>
                <w:sz w:val="16"/>
                <w:szCs w:val="16"/>
              </w:rPr>
            </w:pPr>
            <w:r>
              <w:rPr>
                <w:rFonts w:ascii="Times New Roman" w:hAnsi="Times New Roman" w:cs="Times New Roman"/>
                <w:b/>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19F1" w:rsidRPr="006E51AB" w:rsidRDefault="00D303A9" w:rsidP="00D61923">
            <w:pPr>
              <w:snapToGrid w:val="0"/>
              <w:jc w:val="center"/>
              <w:rPr>
                <w:rFonts w:ascii="Times New Roman" w:hAnsi="Times New Roman" w:cs="Times New Roman"/>
                <w:b/>
                <w:sz w:val="16"/>
                <w:szCs w:val="16"/>
              </w:rPr>
            </w:pPr>
            <w:r>
              <w:rPr>
                <w:rFonts w:ascii="Times New Roman" w:hAnsi="Times New Roman" w:cs="Times New Roman"/>
                <w:b/>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19F1" w:rsidRPr="006E51AB" w:rsidRDefault="00D303A9" w:rsidP="00D61923">
            <w:pPr>
              <w:snapToGrid w:val="0"/>
              <w:jc w:val="center"/>
              <w:rPr>
                <w:rFonts w:ascii="Times New Roman" w:hAnsi="Times New Roman" w:cs="Times New Roman"/>
                <w:b/>
                <w:sz w:val="16"/>
                <w:szCs w:val="16"/>
              </w:rPr>
            </w:pPr>
            <w:r>
              <w:rPr>
                <w:rFonts w:ascii="Times New Roman" w:hAnsi="Times New Roman" w:cs="Times New Roman"/>
                <w:b/>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19F1" w:rsidRPr="006E51AB" w:rsidRDefault="00D303A9" w:rsidP="00D61923">
            <w:pPr>
              <w:snapToGrid w:val="0"/>
              <w:jc w:val="center"/>
              <w:rPr>
                <w:rFonts w:ascii="Times New Roman" w:hAnsi="Times New Roman" w:cs="Times New Roman"/>
                <w:b/>
                <w:sz w:val="16"/>
                <w:szCs w:val="16"/>
              </w:rPr>
            </w:pPr>
            <w:r>
              <w:rPr>
                <w:rFonts w:ascii="Times New Roman" w:hAnsi="Times New Roman" w:cs="Times New Roman"/>
                <w:b/>
                <w:sz w:val="16"/>
                <w:szCs w:val="16"/>
              </w:rPr>
              <w:t>7</w:t>
            </w:r>
          </w:p>
        </w:tc>
        <w:tc>
          <w:tcPr>
            <w:tcW w:w="547" w:type="dxa"/>
            <w:tcBorders>
              <w:top w:val="single" w:sz="4" w:space="0" w:color="auto"/>
              <w:left w:val="single" w:sz="4" w:space="0" w:color="auto"/>
              <w:bottom w:val="single" w:sz="4" w:space="0" w:color="auto"/>
              <w:right w:val="single" w:sz="4" w:space="0" w:color="auto"/>
            </w:tcBorders>
          </w:tcPr>
          <w:p w:rsidR="00A719F1" w:rsidRPr="006E51AB" w:rsidRDefault="00D303A9" w:rsidP="00D61923">
            <w:pPr>
              <w:snapToGrid w:val="0"/>
              <w:jc w:val="center"/>
              <w:rPr>
                <w:rFonts w:ascii="Times New Roman" w:hAnsi="Times New Roman" w:cs="Times New Roman"/>
                <w:b/>
                <w:sz w:val="16"/>
                <w:szCs w:val="16"/>
              </w:rPr>
            </w:pPr>
            <w:r>
              <w:rPr>
                <w:rFonts w:ascii="Times New Roman" w:hAnsi="Times New Roman" w:cs="Times New Roman"/>
                <w:b/>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19F1" w:rsidRPr="006E51AB" w:rsidRDefault="00D303A9" w:rsidP="00D61923">
            <w:pPr>
              <w:snapToGrid w:val="0"/>
              <w:jc w:val="center"/>
              <w:rPr>
                <w:rFonts w:ascii="Times New Roman" w:hAnsi="Times New Roman" w:cs="Times New Roman"/>
                <w:b/>
                <w:sz w:val="16"/>
                <w:szCs w:val="16"/>
              </w:rPr>
            </w:pPr>
            <w:r>
              <w:rPr>
                <w:rFonts w:ascii="Times New Roman" w:hAnsi="Times New Roman" w:cs="Times New Roman"/>
                <w:b/>
                <w:sz w:val="16"/>
                <w:szCs w:val="16"/>
              </w:rPr>
              <w:t>9</w:t>
            </w:r>
          </w:p>
        </w:tc>
        <w:tc>
          <w:tcPr>
            <w:tcW w:w="1122" w:type="dxa"/>
            <w:tcBorders>
              <w:top w:val="single" w:sz="4" w:space="0" w:color="auto"/>
              <w:left w:val="single" w:sz="4" w:space="0" w:color="auto"/>
              <w:bottom w:val="single" w:sz="4" w:space="0" w:color="auto"/>
              <w:right w:val="single" w:sz="4" w:space="0" w:color="auto"/>
            </w:tcBorders>
          </w:tcPr>
          <w:p w:rsidR="00A719F1" w:rsidRPr="006E51AB" w:rsidRDefault="00D303A9" w:rsidP="00D61923">
            <w:pPr>
              <w:snapToGrid w:val="0"/>
              <w:jc w:val="center"/>
              <w:rPr>
                <w:rFonts w:ascii="Times New Roman" w:hAnsi="Times New Roman" w:cs="Times New Roman"/>
                <w:b/>
                <w:sz w:val="16"/>
                <w:szCs w:val="16"/>
              </w:rPr>
            </w:pPr>
            <w:r>
              <w:rPr>
                <w:rFonts w:ascii="Times New Roman" w:hAnsi="Times New Roman" w:cs="Times New Roman"/>
                <w:b/>
                <w:sz w:val="16"/>
                <w:szCs w:val="16"/>
              </w:rPr>
              <w:t>10</w:t>
            </w:r>
          </w:p>
        </w:tc>
      </w:tr>
      <w:tr w:rsidR="00D303A9" w:rsidRPr="006E51AB" w:rsidTr="008968A3">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A719F1">
            <w:pPr>
              <w:snapToGrid w:val="0"/>
              <w:jc w:val="center"/>
              <w:rPr>
                <w:rFonts w:ascii="Times New Roman" w:hAnsi="Times New Roman" w:cs="Times New Roman"/>
                <w:sz w:val="16"/>
                <w:szCs w:val="16"/>
              </w:rPr>
            </w:pPr>
            <w:r w:rsidRPr="006E51AB">
              <w:rPr>
                <w:rFonts w:ascii="Times New Roman" w:hAnsi="Times New Roman" w:cs="Times New Roman"/>
                <w:sz w:val="16"/>
                <w:szCs w:val="16"/>
              </w:rPr>
              <w:t>1.</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A719F1">
            <w:pPr>
              <w:snapToGrid w:val="0"/>
              <w:rPr>
                <w:rFonts w:ascii="Times New Roman" w:hAnsi="Times New Roman" w:cs="Times New Roman"/>
                <w:color w:val="FF0000"/>
                <w:sz w:val="16"/>
                <w:szCs w:val="16"/>
              </w:rPr>
            </w:pPr>
            <w:r w:rsidRPr="006E51AB">
              <w:rPr>
                <w:rFonts w:ascii="Times New Roman" w:hAnsi="Times New Roman" w:cs="Times New Roman"/>
                <w:sz w:val="16"/>
                <w:szCs w:val="16"/>
              </w:rPr>
              <w:t xml:space="preserve"> текущий  ремонт улиц и дорог местного значения;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A719F1">
            <w:pPr>
              <w:snapToGrid w:val="0"/>
              <w:rPr>
                <w:rFonts w:ascii="Times New Roman" w:hAnsi="Times New Roman" w:cs="Times New Roman"/>
                <w:sz w:val="16"/>
                <w:szCs w:val="16"/>
              </w:rPr>
            </w:pPr>
            <w:r>
              <w:rPr>
                <w:rFonts w:ascii="Times New Roman" w:hAnsi="Times New Roman" w:cs="Times New Roman"/>
                <w:sz w:val="16"/>
                <w:szCs w:val="16"/>
              </w:rPr>
              <w:t>п</w:t>
            </w:r>
            <w:r w:rsidRPr="006E51AB">
              <w:rPr>
                <w:rFonts w:ascii="Times New Roman" w:hAnsi="Times New Roman" w:cs="Times New Roman"/>
                <w:sz w:val="16"/>
                <w:szCs w:val="16"/>
              </w:rPr>
              <w:t>овышение  качества уличн</w:t>
            </w:r>
            <w:proofErr w:type="gramStart"/>
            <w:r w:rsidRPr="006E51AB">
              <w:rPr>
                <w:rFonts w:ascii="Times New Roman" w:hAnsi="Times New Roman" w:cs="Times New Roman"/>
                <w:sz w:val="16"/>
                <w:szCs w:val="16"/>
              </w:rPr>
              <w:t>о-</w:t>
            </w:r>
            <w:proofErr w:type="gramEnd"/>
            <w:r w:rsidRPr="006E51AB">
              <w:rPr>
                <w:rFonts w:ascii="Times New Roman" w:hAnsi="Times New Roman" w:cs="Times New Roman"/>
                <w:sz w:val="16"/>
                <w:szCs w:val="16"/>
              </w:rPr>
              <w:t xml:space="preserve"> дорожной сети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03A9" w:rsidRDefault="00D303A9">
            <w:pPr>
              <w:rPr>
                <w:rFonts w:ascii="Times New Roman" w:hAnsi="Times New Roman" w:cs="Times New Roman"/>
                <w:sz w:val="16"/>
                <w:szCs w:val="16"/>
              </w:rPr>
            </w:pPr>
          </w:p>
          <w:p w:rsidR="00D303A9" w:rsidRDefault="00900F3F">
            <w:r>
              <w:rPr>
                <w:rFonts w:ascii="Times New Roman" w:hAnsi="Times New Roman" w:cs="Times New Roman"/>
                <w:sz w:val="16"/>
                <w:szCs w:val="16"/>
              </w:rPr>
              <w:t>958500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03A9" w:rsidRDefault="00D303A9">
            <w:pPr>
              <w:rPr>
                <w:rFonts w:ascii="Times New Roman" w:hAnsi="Times New Roman" w:cs="Times New Roman"/>
                <w:sz w:val="16"/>
                <w:szCs w:val="16"/>
              </w:rPr>
            </w:pPr>
          </w:p>
          <w:p w:rsidR="00D303A9" w:rsidRDefault="00D303A9">
            <w:r w:rsidRPr="00480F81">
              <w:rPr>
                <w:rFonts w:ascii="Times New Roman" w:hAnsi="Times New Roman" w:cs="Times New Roman"/>
                <w:sz w:val="16"/>
                <w:szCs w:val="16"/>
              </w:rPr>
              <w:t>201700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A719F1">
            <w:pPr>
              <w:snapToGrid w:val="0"/>
              <w:jc w:val="center"/>
              <w:rPr>
                <w:rFonts w:ascii="Times New Roman" w:hAnsi="Times New Roman" w:cs="Times New Roman"/>
                <w:sz w:val="16"/>
                <w:szCs w:val="16"/>
              </w:rPr>
            </w:pPr>
            <w:r>
              <w:rPr>
                <w:rFonts w:ascii="Times New Roman" w:hAnsi="Times New Roman" w:cs="Times New Roman"/>
                <w:sz w:val="16"/>
                <w:szCs w:val="16"/>
              </w:rPr>
              <w:t>201700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03A9" w:rsidRDefault="00D303A9">
            <w:pPr>
              <w:rPr>
                <w:rFonts w:ascii="Times New Roman" w:hAnsi="Times New Roman" w:cs="Times New Roman"/>
                <w:sz w:val="16"/>
                <w:szCs w:val="16"/>
              </w:rPr>
            </w:pPr>
          </w:p>
          <w:p w:rsidR="00D303A9" w:rsidRDefault="00D303A9">
            <w:r w:rsidRPr="00A5025B">
              <w:rPr>
                <w:rFonts w:ascii="Times New Roman" w:hAnsi="Times New Roman" w:cs="Times New Roman"/>
                <w:sz w:val="16"/>
                <w:szCs w:val="16"/>
              </w:rPr>
              <w:t>201700</w:t>
            </w:r>
          </w:p>
        </w:tc>
        <w:tc>
          <w:tcPr>
            <w:tcW w:w="547" w:type="dxa"/>
            <w:tcBorders>
              <w:top w:val="single" w:sz="4" w:space="0" w:color="auto"/>
              <w:left w:val="single" w:sz="4" w:space="0" w:color="auto"/>
              <w:bottom w:val="single" w:sz="4" w:space="0" w:color="auto"/>
              <w:right w:val="single" w:sz="4" w:space="0" w:color="auto"/>
            </w:tcBorders>
          </w:tcPr>
          <w:p w:rsidR="00D303A9" w:rsidRDefault="00D303A9">
            <w:pPr>
              <w:rPr>
                <w:rFonts w:ascii="Times New Roman" w:hAnsi="Times New Roman" w:cs="Times New Roman"/>
                <w:sz w:val="16"/>
                <w:szCs w:val="16"/>
              </w:rPr>
            </w:pPr>
          </w:p>
          <w:p w:rsidR="00D303A9" w:rsidRDefault="00D303A9">
            <w:r w:rsidRPr="00A5025B">
              <w:rPr>
                <w:rFonts w:ascii="Times New Roman" w:hAnsi="Times New Roman" w:cs="Times New Roman"/>
                <w:sz w:val="16"/>
                <w:szCs w:val="16"/>
              </w:rPr>
              <w:t>201700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03A9" w:rsidRDefault="00D303A9">
            <w:pPr>
              <w:rPr>
                <w:rFonts w:ascii="Times New Roman" w:hAnsi="Times New Roman" w:cs="Times New Roman"/>
                <w:sz w:val="16"/>
                <w:szCs w:val="16"/>
              </w:rPr>
            </w:pPr>
          </w:p>
          <w:p w:rsidR="00D303A9" w:rsidRDefault="00D303A9">
            <w:r>
              <w:rPr>
                <w:rFonts w:ascii="Times New Roman" w:hAnsi="Times New Roman" w:cs="Times New Roman"/>
                <w:sz w:val="16"/>
                <w:szCs w:val="16"/>
              </w:rPr>
              <w:t>151700</w:t>
            </w:r>
          </w:p>
        </w:tc>
        <w:tc>
          <w:tcPr>
            <w:tcW w:w="1122" w:type="dxa"/>
            <w:tcBorders>
              <w:top w:val="single" w:sz="4" w:space="0" w:color="auto"/>
              <w:left w:val="single" w:sz="4" w:space="0" w:color="auto"/>
              <w:bottom w:val="single" w:sz="4" w:space="0" w:color="auto"/>
              <w:right w:val="single" w:sz="4" w:space="0" w:color="auto"/>
            </w:tcBorders>
          </w:tcPr>
          <w:p w:rsidR="00D303A9" w:rsidRPr="00A719F1" w:rsidRDefault="00D303A9" w:rsidP="00A719F1">
            <w:pPr>
              <w:snapToGrid w:val="0"/>
              <w:jc w:val="center"/>
              <w:rPr>
                <w:rFonts w:ascii="Times New Roman" w:hAnsi="Times New Roman" w:cs="Times New Roman"/>
                <w:sz w:val="16"/>
                <w:szCs w:val="16"/>
              </w:rPr>
            </w:pPr>
            <w:r w:rsidRPr="00A719F1">
              <w:rPr>
                <w:rFonts w:ascii="Times New Roman" w:hAnsi="Times New Roman" w:cs="Times New Roman"/>
                <w:sz w:val="16"/>
                <w:szCs w:val="16"/>
              </w:rPr>
              <w:t>Бюджет Мостовского сельсовета</w:t>
            </w:r>
          </w:p>
        </w:tc>
      </w:tr>
      <w:tr w:rsidR="00A719F1" w:rsidRPr="006E51AB" w:rsidTr="00A719F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A719F1" w:rsidRPr="006E51AB" w:rsidRDefault="00D303A9" w:rsidP="00A719F1">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rsidR="00A719F1" w:rsidRPr="006E51AB" w:rsidRDefault="00A719F1" w:rsidP="00A719F1">
            <w:pPr>
              <w:snapToGrid w:val="0"/>
              <w:rPr>
                <w:rFonts w:ascii="Times New Roman" w:hAnsi="Times New Roman" w:cs="Times New Roman"/>
                <w:sz w:val="16"/>
                <w:szCs w:val="16"/>
              </w:rPr>
            </w:pPr>
            <w:r w:rsidRPr="006E51AB">
              <w:rPr>
                <w:rFonts w:ascii="Times New Roman" w:hAnsi="Times New Roman" w:cs="Times New Roman"/>
                <w:sz w:val="16"/>
                <w:szCs w:val="16"/>
              </w:rPr>
              <w:t xml:space="preserve">содержание  дорог, с регулярным </w:t>
            </w:r>
            <w:proofErr w:type="spellStart"/>
            <w:r w:rsidRPr="006E51AB">
              <w:rPr>
                <w:rFonts w:ascii="Times New Roman" w:hAnsi="Times New Roman" w:cs="Times New Roman"/>
                <w:sz w:val="16"/>
                <w:szCs w:val="16"/>
              </w:rPr>
              <w:t>грейдерованием</w:t>
            </w:r>
            <w:proofErr w:type="spellEnd"/>
            <w:r w:rsidRPr="006E51AB">
              <w:rPr>
                <w:rFonts w:ascii="Times New Roman" w:hAnsi="Times New Roman" w:cs="Times New Roman"/>
                <w:sz w:val="16"/>
                <w:szCs w:val="16"/>
              </w:rPr>
              <w:t>, ямочным     ремонтом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19F1" w:rsidRPr="006E51AB" w:rsidRDefault="00A719F1" w:rsidP="00A719F1">
            <w:pPr>
              <w:snapToGrid w:val="0"/>
              <w:rPr>
                <w:rFonts w:ascii="Times New Roman" w:hAnsi="Times New Roman" w:cs="Times New Roman"/>
                <w:sz w:val="16"/>
                <w:szCs w:val="16"/>
              </w:rPr>
            </w:pPr>
            <w:r>
              <w:rPr>
                <w:rFonts w:ascii="Times New Roman" w:hAnsi="Times New Roman" w:cs="Times New Roman"/>
                <w:sz w:val="16"/>
                <w:szCs w:val="16"/>
              </w:rPr>
              <w:t>п</w:t>
            </w:r>
            <w:r w:rsidRPr="006E51AB">
              <w:rPr>
                <w:rFonts w:ascii="Times New Roman" w:hAnsi="Times New Roman" w:cs="Times New Roman"/>
                <w:sz w:val="16"/>
                <w:szCs w:val="16"/>
              </w:rPr>
              <w:t>овышение  качества уличн</w:t>
            </w:r>
            <w:proofErr w:type="gramStart"/>
            <w:r w:rsidRPr="006E51AB">
              <w:rPr>
                <w:rFonts w:ascii="Times New Roman" w:hAnsi="Times New Roman" w:cs="Times New Roman"/>
                <w:sz w:val="16"/>
                <w:szCs w:val="16"/>
              </w:rPr>
              <w:t>о-</w:t>
            </w:r>
            <w:proofErr w:type="gramEnd"/>
            <w:r w:rsidRPr="006E51AB">
              <w:rPr>
                <w:rFonts w:ascii="Times New Roman" w:hAnsi="Times New Roman" w:cs="Times New Roman"/>
                <w:sz w:val="16"/>
                <w:szCs w:val="16"/>
              </w:rPr>
              <w:t xml:space="preserve"> дорожной сети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19F1" w:rsidRDefault="00900F3F" w:rsidP="00A719F1">
            <w:pPr>
              <w:snapToGrid w:val="0"/>
              <w:jc w:val="center"/>
              <w:rPr>
                <w:rFonts w:ascii="Times New Roman" w:hAnsi="Times New Roman" w:cs="Times New Roman"/>
                <w:sz w:val="16"/>
                <w:szCs w:val="16"/>
              </w:rPr>
            </w:pPr>
            <w:r>
              <w:rPr>
                <w:rFonts w:ascii="Times New Roman" w:hAnsi="Times New Roman" w:cs="Times New Roman"/>
                <w:sz w:val="16"/>
                <w:szCs w:val="16"/>
              </w:rPr>
              <w:t>1096500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19F1" w:rsidRDefault="00A719F1" w:rsidP="00A719F1">
            <w:pPr>
              <w:snapToGrid w:val="0"/>
              <w:jc w:val="center"/>
              <w:rPr>
                <w:rFonts w:ascii="Times New Roman" w:hAnsi="Times New Roman" w:cs="Times New Roman"/>
                <w:sz w:val="16"/>
                <w:szCs w:val="16"/>
              </w:rPr>
            </w:pPr>
            <w:r>
              <w:rPr>
                <w:rFonts w:ascii="Times New Roman" w:hAnsi="Times New Roman" w:cs="Times New Roman"/>
                <w:sz w:val="16"/>
                <w:szCs w:val="16"/>
              </w:rPr>
              <w:t>219300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19F1" w:rsidRDefault="00A719F1" w:rsidP="00A719F1">
            <w:pPr>
              <w:snapToGrid w:val="0"/>
              <w:jc w:val="center"/>
              <w:rPr>
                <w:rFonts w:ascii="Times New Roman" w:hAnsi="Times New Roman" w:cs="Times New Roman"/>
                <w:sz w:val="16"/>
                <w:szCs w:val="16"/>
              </w:rPr>
            </w:pPr>
            <w:r>
              <w:rPr>
                <w:rFonts w:ascii="Times New Roman" w:hAnsi="Times New Roman" w:cs="Times New Roman"/>
                <w:sz w:val="16"/>
                <w:szCs w:val="16"/>
              </w:rPr>
              <w:t>219300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19F1" w:rsidRDefault="00A719F1" w:rsidP="00A719F1">
            <w:pPr>
              <w:snapToGrid w:val="0"/>
              <w:jc w:val="center"/>
              <w:rPr>
                <w:rFonts w:ascii="Times New Roman" w:hAnsi="Times New Roman" w:cs="Times New Roman"/>
                <w:sz w:val="16"/>
                <w:szCs w:val="16"/>
              </w:rPr>
            </w:pPr>
            <w:r>
              <w:rPr>
                <w:rFonts w:ascii="Times New Roman" w:hAnsi="Times New Roman" w:cs="Times New Roman"/>
                <w:sz w:val="16"/>
                <w:szCs w:val="16"/>
              </w:rPr>
              <w:t>219300</w:t>
            </w:r>
          </w:p>
        </w:tc>
        <w:tc>
          <w:tcPr>
            <w:tcW w:w="547" w:type="dxa"/>
            <w:tcBorders>
              <w:top w:val="single" w:sz="4" w:space="0" w:color="auto"/>
              <w:left w:val="single" w:sz="4" w:space="0" w:color="auto"/>
              <w:bottom w:val="single" w:sz="4" w:space="0" w:color="auto"/>
              <w:right w:val="single" w:sz="4" w:space="0" w:color="auto"/>
            </w:tcBorders>
            <w:vAlign w:val="center"/>
          </w:tcPr>
          <w:p w:rsidR="00A719F1" w:rsidRDefault="00A719F1" w:rsidP="00A719F1">
            <w:pPr>
              <w:snapToGrid w:val="0"/>
              <w:jc w:val="center"/>
              <w:rPr>
                <w:rFonts w:ascii="Times New Roman" w:hAnsi="Times New Roman" w:cs="Times New Roman"/>
                <w:sz w:val="16"/>
                <w:szCs w:val="16"/>
              </w:rPr>
            </w:pPr>
            <w:r>
              <w:rPr>
                <w:rFonts w:ascii="Times New Roman" w:hAnsi="Times New Roman" w:cs="Times New Roman"/>
                <w:sz w:val="16"/>
                <w:szCs w:val="16"/>
              </w:rPr>
              <w:t>219300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19F1" w:rsidRDefault="00A719F1" w:rsidP="00A719F1">
            <w:pPr>
              <w:snapToGrid w:val="0"/>
              <w:jc w:val="center"/>
              <w:rPr>
                <w:rFonts w:ascii="Times New Roman" w:hAnsi="Times New Roman" w:cs="Times New Roman"/>
                <w:sz w:val="16"/>
                <w:szCs w:val="16"/>
              </w:rPr>
            </w:pPr>
            <w:r>
              <w:rPr>
                <w:rFonts w:ascii="Times New Roman" w:hAnsi="Times New Roman" w:cs="Times New Roman"/>
                <w:sz w:val="16"/>
                <w:szCs w:val="16"/>
              </w:rPr>
              <w:t>219300</w:t>
            </w:r>
          </w:p>
        </w:tc>
        <w:tc>
          <w:tcPr>
            <w:tcW w:w="1122" w:type="dxa"/>
            <w:tcBorders>
              <w:top w:val="single" w:sz="4" w:space="0" w:color="auto"/>
              <w:left w:val="single" w:sz="4" w:space="0" w:color="auto"/>
              <w:bottom w:val="single" w:sz="4" w:space="0" w:color="auto"/>
              <w:right w:val="single" w:sz="4" w:space="0" w:color="auto"/>
            </w:tcBorders>
          </w:tcPr>
          <w:p w:rsidR="00A719F1" w:rsidRDefault="00A719F1" w:rsidP="00A719F1">
            <w:pPr>
              <w:snapToGrid w:val="0"/>
              <w:jc w:val="center"/>
              <w:rPr>
                <w:rFonts w:ascii="Times New Roman" w:hAnsi="Times New Roman" w:cs="Times New Roman"/>
                <w:sz w:val="16"/>
                <w:szCs w:val="16"/>
              </w:rPr>
            </w:pPr>
            <w:r w:rsidRPr="00A719F1">
              <w:rPr>
                <w:rFonts w:ascii="Times New Roman" w:hAnsi="Times New Roman" w:cs="Times New Roman"/>
                <w:sz w:val="16"/>
                <w:szCs w:val="16"/>
              </w:rPr>
              <w:t>Бюджет Мостовского сельсовета</w:t>
            </w:r>
          </w:p>
        </w:tc>
      </w:tr>
      <w:tr w:rsidR="00D303A9" w:rsidRPr="006E51AB" w:rsidTr="00A76166">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A719F1">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D303A9">
            <w:pPr>
              <w:snapToGrid w:val="0"/>
              <w:rPr>
                <w:rFonts w:ascii="Times New Roman" w:hAnsi="Times New Roman" w:cs="Times New Roman"/>
                <w:sz w:val="16"/>
                <w:szCs w:val="16"/>
              </w:rPr>
            </w:pPr>
            <w:r>
              <w:rPr>
                <w:rFonts w:ascii="Times New Roman" w:hAnsi="Times New Roman" w:cs="Times New Roman"/>
                <w:sz w:val="16"/>
                <w:szCs w:val="16"/>
              </w:rPr>
              <w:t>об</w:t>
            </w:r>
            <w:r w:rsidRPr="006E51AB">
              <w:rPr>
                <w:rFonts w:ascii="Times New Roman" w:hAnsi="Times New Roman" w:cs="Times New Roman"/>
                <w:sz w:val="16"/>
                <w:szCs w:val="16"/>
              </w:rPr>
              <w:t>устройство пешеходн</w:t>
            </w:r>
            <w:r>
              <w:rPr>
                <w:rFonts w:ascii="Times New Roman" w:hAnsi="Times New Roman" w:cs="Times New Roman"/>
                <w:sz w:val="16"/>
                <w:szCs w:val="16"/>
              </w:rPr>
              <w:t xml:space="preserve">ого </w:t>
            </w:r>
            <w:r w:rsidRPr="006E51AB">
              <w:rPr>
                <w:rFonts w:ascii="Times New Roman" w:hAnsi="Times New Roman" w:cs="Times New Roman"/>
                <w:sz w:val="16"/>
                <w:szCs w:val="16"/>
              </w:rPr>
              <w:t xml:space="preserve"> </w:t>
            </w:r>
            <w:r>
              <w:rPr>
                <w:rFonts w:ascii="Times New Roman" w:hAnsi="Times New Roman" w:cs="Times New Roman"/>
                <w:sz w:val="16"/>
                <w:szCs w:val="16"/>
              </w:rPr>
              <w:t>перехода около образовательного учреждения</w:t>
            </w:r>
            <w:r w:rsidRPr="006E51AB">
              <w:rPr>
                <w:rFonts w:ascii="Times New Roman" w:hAnsi="Times New Roman" w:cs="Times New Roman"/>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A719F1">
            <w:pPr>
              <w:snapToGrid w:val="0"/>
              <w:rPr>
                <w:rFonts w:ascii="Times New Roman" w:hAnsi="Times New Roman" w:cs="Times New Roman"/>
                <w:sz w:val="16"/>
                <w:szCs w:val="16"/>
              </w:rPr>
            </w:pPr>
            <w:r>
              <w:rPr>
                <w:rFonts w:ascii="Times New Roman" w:hAnsi="Times New Roman" w:cs="Times New Roman"/>
                <w:sz w:val="16"/>
                <w:szCs w:val="16"/>
              </w:rPr>
              <w:t>П</w:t>
            </w:r>
            <w:r w:rsidRPr="006E51AB">
              <w:rPr>
                <w:rFonts w:ascii="Times New Roman" w:hAnsi="Times New Roman" w:cs="Times New Roman"/>
                <w:sz w:val="16"/>
                <w:szCs w:val="16"/>
              </w:rPr>
              <w:t>овышение</w:t>
            </w:r>
            <w:r>
              <w:rPr>
                <w:rFonts w:ascii="Times New Roman" w:hAnsi="Times New Roman" w:cs="Times New Roman"/>
                <w:sz w:val="16"/>
                <w:szCs w:val="16"/>
              </w:rPr>
              <w:t xml:space="preserve"> надежности системой </w:t>
            </w:r>
            <w:proofErr w:type="spellStart"/>
            <w:r>
              <w:rPr>
                <w:rFonts w:ascii="Times New Roman" w:hAnsi="Times New Roman" w:cs="Times New Roman"/>
                <w:sz w:val="16"/>
                <w:szCs w:val="16"/>
              </w:rPr>
              <w:t>инфроструктуры</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Default="00D303A9" w:rsidP="00A719F1">
            <w:pPr>
              <w:snapToGrid w:val="0"/>
              <w:jc w:val="center"/>
              <w:rPr>
                <w:rFonts w:ascii="Times New Roman" w:hAnsi="Times New Roman" w:cs="Times New Roman"/>
                <w:sz w:val="16"/>
                <w:szCs w:val="16"/>
              </w:rPr>
            </w:pPr>
            <w:r>
              <w:rPr>
                <w:rFonts w:ascii="Times New Roman" w:hAnsi="Times New Roman" w:cs="Times New Roman"/>
                <w:sz w:val="16"/>
                <w:szCs w:val="16"/>
              </w:rPr>
              <w:t>425000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Default="00D303A9" w:rsidP="00A719F1">
            <w:pPr>
              <w:snapToGrid w:val="0"/>
              <w:jc w:val="center"/>
              <w:rPr>
                <w:rFonts w:ascii="Times New Roman" w:hAnsi="Times New Roman" w:cs="Times New Roman"/>
                <w:sz w:val="16"/>
                <w:szCs w:val="16"/>
              </w:rPr>
            </w:pPr>
            <w:r>
              <w:rPr>
                <w:rFonts w:ascii="Times New Roman" w:hAnsi="Times New Roman" w:cs="Times New Roman"/>
                <w:sz w:val="16"/>
                <w:szCs w:val="16"/>
              </w:rPr>
              <w:t>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03A9" w:rsidRDefault="00D303A9" w:rsidP="00D303A9">
            <w:pPr>
              <w:jc w:val="center"/>
              <w:rPr>
                <w:rFonts w:ascii="Times New Roman" w:hAnsi="Times New Roman" w:cs="Times New Roman"/>
                <w:sz w:val="16"/>
                <w:szCs w:val="16"/>
              </w:rPr>
            </w:pPr>
          </w:p>
          <w:p w:rsidR="00D303A9" w:rsidRDefault="00900F3F" w:rsidP="00D303A9">
            <w:pPr>
              <w:jc w:val="center"/>
            </w:pPr>
            <w:r>
              <w:rPr>
                <w:rFonts w:ascii="Times New Roman" w:hAnsi="Times New Roman" w:cs="Times New Roman"/>
                <w:sz w:val="16"/>
                <w:szCs w:val="16"/>
              </w:rPr>
              <w:t>6</w:t>
            </w:r>
            <w:r w:rsidR="00D303A9" w:rsidRPr="00A75143">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03A9" w:rsidRDefault="00D303A9" w:rsidP="00D303A9">
            <w:pPr>
              <w:jc w:val="center"/>
              <w:rPr>
                <w:rFonts w:ascii="Times New Roman" w:hAnsi="Times New Roman" w:cs="Times New Roman"/>
                <w:sz w:val="16"/>
                <w:szCs w:val="16"/>
              </w:rPr>
            </w:pPr>
          </w:p>
          <w:p w:rsidR="00D303A9" w:rsidRDefault="00900F3F" w:rsidP="00D303A9">
            <w:pPr>
              <w:jc w:val="center"/>
            </w:pPr>
            <w:r>
              <w:rPr>
                <w:rFonts w:ascii="Times New Roman" w:hAnsi="Times New Roman" w:cs="Times New Roman"/>
                <w:sz w:val="16"/>
                <w:szCs w:val="16"/>
              </w:rPr>
              <w:t>7</w:t>
            </w:r>
            <w:r w:rsidR="00D303A9" w:rsidRPr="00A75143">
              <w:rPr>
                <w:rFonts w:ascii="Times New Roman" w:hAnsi="Times New Roman" w:cs="Times New Roman"/>
                <w:sz w:val="16"/>
                <w:szCs w:val="16"/>
              </w:rPr>
              <w:t>5</w:t>
            </w:r>
          </w:p>
        </w:tc>
        <w:tc>
          <w:tcPr>
            <w:tcW w:w="547" w:type="dxa"/>
            <w:tcBorders>
              <w:top w:val="single" w:sz="4" w:space="0" w:color="auto"/>
              <w:left w:val="single" w:sz="4" w:space="0" w:color="auto"/>
              <w:bottom w:val="single" w:sz="4" w:space="0" w:color="auto"/>
              <w:right w:val="single" w:sz="4" w:space="0" w:color="auto"/>
            </w:tcBorders>
          </w:tcPr>
          <w:p w:rsidR="00D303A9" w:rsidRDefault="00D303A9" w:rsidP="00D303A9">
            <w:pPr>
              <w:jc w:val="center"/>
              <w:rPr>
                <w:rFonts w:ascii="Times New Roman" w:hAnsi="Times New Roman" w:cs="Times New Roman"/>
                <w:sz w:val="16"/>
                <w:szCs w:val="16"/>
              </w:rPr>
            </w:pPr>
          </w:p>
          <w:p w:rsidR="00D303A9" w:rsidRDefault="00900F3F" w:rsidP="00D303A9">
            <w:pPr>
              <w:jc w:val="center"/>
            </w:pPr>
            <w:r>
              <w:rPr>
                <w:rFonts w:ascii="Times New Roman" w:hAnsi="Times New Roman" w:cs="Times New Roman"/>
                <w:sz w:val="16"/>
                <w:szCs w:val="16"/>
              </w:rPr>
              <w:t>7</w:t>
            </w:r>
            <w:r w:rsidR="00D303A9" w:rsidRPr="00A75143">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03A9" w:rsidRDefault="00D303A9" w:rsidP="00B35CEA">
            <w:pPr>
              <w:jc w:val="center"/>
              <w:rPr>
                <w:rFonts w:ascii="Times New Roman" w:hAnsi="Times New Roman" w:cs="Times New Roman"/>
                <w:sz w:val="16"/>
                <w:szCs w:val="16"/>
              </w:rPr>
            </w:pPr>
          </w:p>
          <w:p w:rsidR="00D303A9" w:rsidRDefault="00900F3F" w:rsidP="00B35CEA">
            <w:pPr>
              <w:jc w:val="center"/>
            </w:pPr>
            <w:r>
              <w:rPr>
                <w:rFonts w:ascii="Times New Roman" w:hAnsi="Times New Roman" w:cs="Times New Roman"/>
                <w:sz w:val="16"/>
                <w:szCs w:val="16"/>
              </w:rPr>
              <w:t>7</w:t>
            </w:r>
            <w:r w:rsidR="00D303A9" w:rsidRPr="005D12A6">
              <w:rPr>
                <w:rFonts w:ascii="Times New Roman" w:hAnsi="Times New Roman" w:cs="Times New Roman"/>
                <w:sz w:val="16"/>
                <w:szCs w:val="16"/>
              </w:rPr>
              <w:t>5</w:t>
            </w:r>
          </w:p>
        </w:tc>
        <w:tc>
          <w:tcPr>
            <w:tcW w:w="1122" w:type="dxa"/>
            <w:tcBorders>
              <w:top w:val="single" w:sz="4" w:space="0" w:color="auto"/>
              <w:left w:val="single" w:sz="4" w:space="0" w:color="auto"/>
              <w:bottom w:val="single" w:sz="4" w:space="0" w:color="auto"/>
              <w:right w:val="single" w:sz="4" w:space="0" w:color="auto"/>
            </w:tcBorders>
          </w:tcPr>
          <w:p w:rsidR="00D303A9" w:rsidRDefault="00D303A9" w:rsidP="00A719F1">
            <w:pPr>
              <w:snapToGrid w:val="0"/>
              <w:jc w:val="center"/>
              <w:rPr>
                <w:rFonts w:ascii="Times New Roman" w:hAnsi="Times New Roman" w:cs="Times New Roman"/>
                <w:sz w:val="16"/>
                <w:szCs w:val="16"/>
              </w:rPr>
            </w:pPr>
            <w:r w:rsidRPr="00A719F1">
              <w:rPr>
                <w:rFonts w:ascii="Times New Roman" w:hAnsi="Times New Roman" w:cs="Times New Roman"/>
                <w:sz w:val="16"/>
                <w:szCs w:val="16"/>
              </w:rPr>
              <w:t>Бюджет Мостовского сельсовета</w:t>
            </w:r>
          </w:p>
        </w:tc>
      </w:tr>
      <w:tr w:rsidR="00D303A9" w:rsidRPr="006E51AB" w:rsidTr="00A719F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A719F1">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A719F1">
            <w:pPr>
              <w:snapToGrid w:val="0"/>
              <w:rPr>
                <w:rFonts w:ascii="Times New Roman" w:hAnsi="Times New Roman" w:cs="Times New Roman"/>
                <w:sz w:val="16"/>
                <w:szCs w:val="16"/>
              </w:rPr>
            </w:pPr>
            <w:r w:rsidRPr="006E51AB">
              <w:rPr>
                <w:rFonts w:ascii="Times New Roman" w:hAnsi="Times New Roman" w:cs="Times New Roman"/>
                <w:sz w:val="16"/>
                <w:szCs w:val="16"/>
              </w:rPr>
              <w:t>установка дорожных знаков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A719F1">
            <w:pPr>
              <w:snapToGrid w:val="0"/>
              <w:rPr>
                <w:rFonts w:ascii="Times New Roman" w:hAnsi="Times New Roman" w:cs="Times New Roman"/>
                <w:sz w:val="16"/>
                <w:szCs w:val="16"/>
              </w:rPr>
            </w:pPr>
            <w:r>
              <w:rPr>
                <w:rFonts w:ascii="Times New Roman" w:hAnsi="Times New Roman" w:cs="Times New Roman"/>
                <w:sz w:val="16"/>
                <w:szCs w:val="16"/>
              </w:rPr>
              <w:t>П</w:t>
            </w:r>
            <w:r w:rsidRPr="006E51AB">
              <w:rPr>
                <w:rFonts w:ascii="Times New Roman" w:hAnsi="Times New Roman" w:cs="Times New Roman"/>
                <w:sz w:val="16"/>
                <w:szCs w:val="16"/>
              </w:rPr>
              <w:t>овышение</w:t>
            </w:r>
            <w:r>
              <w:rPr>
                <w:rFonts w:ascii="Times New Roman" w:hAnsi="Times New Roman" w:cs="Times New Roman"/>
                <w:sz w:val="16"/>
                <w:szCs w:val="16"/>
              </w:rPr>
              <w:t xml:space="preserve"> надежности системой </w:t>
            </w:r>
            <w:proofErr w:type="spellStart"/>
            <w:r>
              <w:rPr>
                <w:rFonts w:ascii="Times New Roman" w:hAnsi="Times New Roman" w:cs="Times New Roman"/>
                <w:sz w:val="16"/>
                <w:szCs w:val="16"/>
              </w:rPr>
              <w:t>инфроструктуры</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Default="00D303A9" w:rsidP="00A719F1">
            <w:pPr>
              <w:snapToGrid w:val="0"/>
              <w:jc w:val="center"/>
              <w:rPr>
                <w:rFonts w:ascii="Times New Roman" w:hAnsi="Times New Roman" w:cs="Times New Roman"/>
                <w:sz w:val="16"/>
                <w:szCs w:val="16"/>
              </w:rPr>
            </w:pPr>
            <w:r>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Default="00D303A9" w:rsidP="00A719F1">
            <w:pPr>
              <w:snapToGrid w:val="0"/>
              <w:jc w:val="center"/>
              <w:rPr>
                <w:rFonts w:ascii="Times New Roman" w:hAnsi="Times New Roman" w:cs="Times New Roman"/>
                <w:sz w:val="16"/>
                <w:szCs w:val="16"/>
              </w:rPr>
            </w:pPr>
            <w:r>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Default="00D303A9" w:rsidP="00A719F1">
            <w:pPr>
              <w:snapToGrid w:val="0"/>
              <w:jc w:val="center"/>
              <w:rPr>
                <w:rFonts w:ascii="Times New Roman" w:hAnsi="Times New Roman" w:cs="Times New Roman"/>
                <w:sz w:val="16"/>
                <w:szCs w:val="16"/>
              </w:rPr>
            </w:pPr>
            <w:r>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Default="00D303A9" w:rsidP="00A719F1">
            <w:pPr>
              <w:snapToGrid w:val="0"/>
              <w:jc w:val="center"/>
              <w:rPr>
                <w:rFonts w:ascii="Times New Roman" w:hAnsi="Times New Roman" w:cs="Times New Roman"/>
                <w:sz w:val="16"/>
                <w:szCs w:val="16"/>
              </w:rPr>
            </w:pPr>
            <w:r>
              <w:rPr>
                <w:rFonts w:ascii="Times New Roman" w:hAnsi="Times New Roman" w:cs="Times New Roman"/>
                <w:sz w:val="16"/>
                <w:szCs w:val="16"/>
              </w:rPr>
              <w:t>-</w:t>
            </w:r>
          </w:p>
        </w:tc>
        <w:tc>
          <w:tcPr>
            <w:tcW w:w="547" w:type="dxa"/>
            <w:tcBorders>
              <w:top w:val="single" w:sz="4" w:space="0" w:color="auto"/>
              <w:left w:val="single" w:sz="4" w:space="0" w:color="auto"/>
              <w:bottom w:val="single" w:sz="4" w:space="0" w:color="auto"/>
              <w:right w:val="single" w:sz="4" w:space="0" w:color="auto"/>
            </w:tcBorders>
            <w:vAlign w:val="center"/>
          </w:tcPr>
          <w:p w:rsidR="00D303A9" w:rsidRDefault="00D303A9" w:rsidP="00A719F1">
            <w:pPr>
              <w:snapToGrid w:val="0"/>
              <w:jc w:val="center"/>
              <w:rPr>
                <w:rFonts w:ascii="Times New Roman" w:hAnsi="Times New Roman" w:cs="Times New Roman"/>
                <w:sz w:val="16"/>
                <w:szCs w:val="16"/>
              </w:rPr>
            </w:pPr>
            <w:r>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Default="00D303A9" w:rsidP="00A719F1">
            <w:pPr>
              <w:snapToGrid w:val="0"/>
              <w:jc w:val="center"/>
              <w:rPr>
                <w:rFonts w:ascii="Times New Roman" w:hAnsi="Times New Roman" w:cs="Times New Roman"/>
                <w:sz w:val="16"/>
                <w:szCs w:val="16"/>
              </w:rPr>
            </w:pPr>
            <w:r>
              <w:rPr>
                <w:rFonts w:ascii="Times New Roman" w:hAnsi="Times New Roman" w:cs="Times New Roman"/>
                <w:sz w:val="16"/>
                <w:szCs w:val="16"/>
              </w:rPr>
              <w:t>50</w:t>
            </w:r>
          </w:p>
        </w:tc>
        <w:tc>
          <w:tcPr>
            <w:tcW w:w="1122" w:type="dxa"/>
            <w:tcBorders>
              <w:top w:val="single" w:sz="4" w:space="0" w:color="auto"/>
              <w:left w:val="single" w:sz="4" w:space="0" w:color="auto"/>
              <w:bottom w:val="single" w:sz="4" w:space="0" w:color="auto"/>
              <w:right w:val="single" w:sz="4" w:space="0" w:color="auto"/>
            </w:tcBorders>
          </w:tcPr>
          <w:p w:rsidR="00D303A9" w:rsidRPr="00A719F1" w:rsidRDefault="00D303A9" w:rsidP="00A719F1">
            <w:pPr>
              <w:snapToGrid w:val="0"/>
              <w:jc w:val="center"/>
              <w:rPr>
                <w:rFonts w:ascii="Times New Roman" w:hAnsi="Times New Roman" w:cs="Times New Roman"/>
                <w:sz w:val="16"/>
                <w:szCs w:val="16"/>
              </w:rPr>
            </w:pPr>
            <w:r w:rsidRPr="00A719F1">
              <w:rPr>
                <w:rFonts w:ascii="Times New Roman" w:hAnsi="Times New Roman" w:cs="Times New Roman"/>
                <w:sz w:val="16"/>
                <w:szCs w:val="16"/>
              </w:rPr>
              <w:t>Бюджет Мостовского сельсовета</w:t>
            </w:r>
          </w:p>
        </w:tc>
      </w:tr>
      <w:tr w:rsidR="00D303A9" w:rsidRPr="006E51AB" w:rsidTr="00716A08">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D303A9">
            <w:pPr>
              <w:snapToGrid w:val="0"/>
              <w:jc w:val="center"/>
              <w:rPr>
                <w:rFonts w:ascii="Times New Roman" w:hAnsi="Times New Roman" w:cs="Times New Roman"/>
                <w:sz w:val="16"/>
                <w:szCs w:val="16"/>
              </w:rPr>
            </w:pPr>
            <w:r>
              <w:rPr>
                <w:rFonts w:ascii="Times New Roman" w:hAnsi="Times New Roman" w:cs="Times New Roman"/>
                <w:sz w:val="16"/>
                <w:szCs w:val="16"/>
              </w:rPr>
              <w:lastRenderedPageBreak/>
              <w:t>5</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D303A9">
            <w:pPr>
              <w:snapToGrid w:val="0"/>
              <w:rPr>
                <w:rFonts w:ascii="Times New Roman" w:hAnsi="Times New Roman" w:cs="Times New Roman"/>
                <w:sz w:val="16"/>
                <w:szCs w:val="16"/>
              </w:rPr>
            </w:pPr>
            <w:r w:rsidRPr="006E51AB">
              <w:rPr>
                <w:rFonts w:ascii="Times New Roman" w:hAnsi="Times New Roman" w:cs="Times New Roman"/>
                <w:sz w:val="16"/>
                <w:szCs w:val="16"/>
              </w:rPr>
              <w:t xml:space="preserve">Уличное освещение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D303A9">
            <w:pPr>
              <w:snapToGrid w:val="0"/>
              <w:rPr>
                <w:rFonts w:ascii="Times New Roman" w:hAnsi="Times New Roman" w:cs="Times New Roman"/>
                <w:sz w:val="16"/>
                <w:szCs w:val="16"/>
              </w:rPr>
            </w:pPr>
            <w:r>
              <w:rPr>
                <w:rFonts w:ascii="Times New Roman" w:hAnsi="Times New Roman" w:cs="Times New Roman"/>
                <w:sz w:val="16"/>
                <w:szCs w:val="16"/>
              </w:rPr>
              <w:t>П</w:t>
            </w:r>
            <w:r w:rsidRPr="006E51AB">
              <w:rPr>
                <w:rFonts w:ascii="Times New Roman" w:hAnsi="Times New Roman" w:cs="Times New Roman"/>
                <w:sz w:val="16"/>
                <w:szCs w:val="16"/>
              </w:rPr>
              <w:t>овышение</w:t>
            </w:r>
            <w:r>
              <w:rPr>
                <w:rFonts w:ascii="Times New Roman" w:hAnsi="Times New Roman" w:cs="Times New Roman"/>
                <w:sz w:val="16"/>
                <w:szCs w:val="16"/>
              </w:rPr>
              <w:t xml:space="preserve"> надежности системой </w:t>
            </w:r>
            <w:proofErr w:type="spellStart"/>
            <w:r>
              <w:rPr>
                <w:rFonts w:ascii="Times New Roman" w:hAnsi="Times New Roman" w:cs="Times New Roman"/>
                <w:sz w:val="16"/>
                <w:szCs w:val="16"/>
              </w:rPr>
              <w:t>инфроструктуры</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D303A9">
            <w:pPr>
              <w:snapToGrid w:val="0"/>
              <w:jc w:val="center"/>
              <w:rPr>
                <w:rFonts w:ascii="Times New Roman" w:hAnsi="Times New Roman" w:cs="Times New Roman"/>
                <w:sz w:val="16"/>
                <w:szCs w:val="16"/>
              </w:rPr>
            </w:pPr>
            <w:r>
              <w:rPr>
                <w:rFonts w:ascii="Times New Roman" w:hAnsi="Times New Roman" w:cs="Times New Roman"/>
                <w:sz w:val="16"/>
                <w:szCs w:val="16"/>
              </w:rPr>
              <w:t>250000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D303A9">
            <w:pPr>
              <w:snapToGrid w:val="0"/>
              <w:jc w:val="center"/>
              <w:rPr>
                <w:rFonts w:ascii="Times New Roman" w:hAnsi="Times New Roman" w:cs="Times New Roman"/>
                <w:sz w:val="16"/>
                <w:szCs w:val="16"/>
              </w:rPr>
            </w:pPr>
            <w:r>
              <w:rPr>
                <w:rFonts w:ascii="Times New Roman" w:hAnsi="Times New Roman" w:cs="Times New Roman"/>
                <w:sz w:val="16"/>
                <w:szCs w:val="16"/>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D303A9">
            <w:pPr>
              <w:snapToGrid w:val="0"/>
              <w:jc w:val="center"/>
              <w:rPr>
                <w:rFonts w:ascii="Times New Roman" w:hAnsi="Times New Roman" w:cs="Times New Roman"/>
                <w:sz w:val="16"/>
                <w:szCs w:val="16"/>
              </w:rPr>
            </w:pPr>
            <w:r>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D303A9">
            <w:pPr>
              <w:snapToGrid w:val="0"/>
              <w:jc w:val="center"/>
              <w:rPr>
                <w:rFonts w:ascii="Times New Roman" w:hAnsi="Times New Roman" w:cs="Times New Roman"/>
                <w:sz w:val="16"/>
                <w:szCs w:val="16"/>
              </w:rPr>
            </w:pPr>
            <w:r>
              <w:rPr>
                <w:rFonts w:ascii="Times New Roman" w:hAnsi="Times New Roman" w:cs="Times New Roman"/>
                <w:sz w:val="16"/>
                <w:szCs w:val="16"/>
              </w:rPr>
              <w:t>40</w:t>
            </w:r>
          </w:p>
        </w:tc>
        <w:tc>
          <w:tcPr>
            <w:tcW w:w="547" w:type="dxa"/>
            <w:tcBorders>
              <w:top w:val="single" w:sz="4" w:space="0" w:color="auto"/>
              <w:left w:val="single" w:sz="4" w:space="0" w:color="auto"/>
              <w:bottom w:val="single" w:sz="4" w:space="0" w:color="auto"/>
              <w:right w:val="single" w:sz="4" w:space="0" w:color="auto"/>
            </w:tcBorders>
            <w:vAlign w:val="center"/>
          </w:tcPr>
          <w:p w:rsidR="00D303A9" w:rsidRPr="006E51AB" w:rsidRDefault="00D303A9" w:rsidP="00D303A9">
            <w:pPr>
              <w:snapToGrid w:val="0"/>
              <w:jc w:val="center"/>
              <w:rPr>
                <w:rFonts w:ascii="Times New Roman" w:hAnsi="Times New Roman" w:cs="Times New Roman"/>
                <w:sz w:val="16"/>
                <w:szCs w:val="16"/>
              </w:rPr>
            </w:pPr>
            <w:r>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D303A9">
            <w:pPr>
              <w:snapToGrid w:val="0"/>
              <w:jc w:val="center"/>
              <w:rPr>
                <w:rFonts w:ascii="Times New Roman" w:hAnsi="Times New Roman" w:cs="Times New Roman"/>
                <w:sz w:val="16"/>
                <w:szCs w:val="16"/>
              </w:rPr>
            </w:pPr>
            <w:r>
              <w:rPr>
                <w:rFonts w:ascii="Times New Roman" w:hAnsi="Times New Roman" w:cs="Times New Roman"/>
                <w:sz w:val="16"/>
                <w:szCs w:val="16"/>
              </w:rPr>
              <w:t>40</w:t>
            </w:r>
          </w:p>
        </w:tc>
        <w:tc>
          <w:tcPr>
            <w:tcW w:w="1122" w:type="dxa"/>
            <w:tcBorders>
              <w:top w:val="single" w:sz="4" w:space="0" w:color="auto"/>
              <w:left w:val="single" w:sz="4" w:space="0" w:color="auto"/>
              <w:bottom w:val="single" w:sz="4" w:space="0" w:color="auto"/>
              <w:right w:val="single" w:sz="4" w:space="0" w:color="auto"/>
            </w:tcBorders>
          </w:tcPr>
          <w:p w:rsidR="00D303A9" w:rsidRDefault="00D303A9" w:rsidP="00D303A9">
            <w:pPr>
              <w:snapToGrid w:val="0"/>
              <w:jc w:val="center"/>
              <w:rPr>
                <w:rFonts w:ascii="Times New Roman" w:hAnsi="Times New Roman" w:cs="Times New Roman"/>
                <w:sz w:val="16"/>
                <w:szCs w:val="16"/>
              </w:rPr>
            </w:pPr>
            <w:r w:rsidRPr="00A719F1">
              <w:rPr>
                <w:rFonts w:ascii="Times New Roman" w:hAnsi="Times New Roman" w:cs="Times New Roman"/>
                <w:sz w:val="16"/>
                <w:szCs w:val="16"/>
              </w:rPr>
              <w:t>Бюджет Мостовского сельсовета</w:t>
            </w:r>
          </w:p>
        </w:tc>
      </w:tr>
      <w:tr w:rsidR="00D303A9" w:rsidRPr="006E51AB" w:rsidTr="00A719F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D303A9">
            <w:pPr>
              <w:snapToGrid w:val="0"/>
              <w:jc w:val="center"/>
              <w:rPr>
                <w:rFonts w:ascii="Times New Roman" w:hAnsi="Times New Roman" w:cs="Times New Roman"/>
                <w:sz w:val="16"/>
                <w:szCs w:val="16"/>
              </w:rPr>
            </w:pP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D303A9">
            <w:pPr>
              <w:snapToGrid w:val="0"/>
              <w:rPr>
                <w:rFonts w:ascii="Times New Roman" w:hAnsi="Times New Roman" w:cs="Times New Roman"/>
                <w:sz w:val="16"/>
                <w:szCs w:val="16"/>
              </w:rPr>
            </w:pPr>
            <w:r>
              <w:rPr>
                <w:rFonts w:ascii="Times New Roman" w:hAnsi="Times New Roman" w:cs="Times New Roman"/>
                <w:sz w:val="16"/>
                <w:szCs w:val="16"/>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D303A9">
            <w:pPr>
              <w:snapToGrid w:val="0"/>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D303A9">
            <w:pPr>
              <w:snapToGrid w:val="0"/>
              <w:jc w:val="center"/>
              <w:rPr>
                <w:rFonts w:ascii="Times New Roman" w:hAnsi="Times New Roman" w:cs="Times New Roman"/>
                <w:sz w:val="16"/>
                <w:szCs w:val="16"/>
              </w:rPr>
            </w:pPr>
            <w:r>
              <w:rPr>
                <w:rFonts w:ascii="Times New Roman" w:hAnsi="Times New Roman" w:cs="Times New Roman"/>
                <w:sz w:val="16"/>
                <w:szCs w:val="16"/>
              </w:rPr>
              <w:t>2730000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D303A9">
            <w:pPr>
              <w:snapToGrid w:val="0"/>
              <w:jc w:val="center"/>
              <w:rPr>
                <w:rFonts w:ascii="Times New Roman" w:hAnsi="Times New Roman" w:cs="Times New Roman"/>
                <w:sz w:val="16"/>
                <w:szCs w:val="16"/>
              </w:rPr>
            </w:pPr>
            <w:r>
              <w:rPr>
                <w:rFonts w:ascii="Times New Roman" w:hAnsi="Times New Roman" w:cs="Times New Roman"/>
                <w:sz w:val="16"/>
                <w:szCs w:val="16"/>
              </w:rPr>
              <w:t>546000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D303A9">
            <w:pPr>
              <w:snapToGrid w:val="0"/>
              <w:jc w:val="center"/>
              <w:rPr>
                <w:rFonts w:ascii="Times New Roman" w:hAnsi="Times New Roman" w:cs="Times New Roman"/>
                <w:sz w:val="16"/>
                <w:szCs w:val="16"/>
              </w:rPr>
            </w:pPr>
            <w:r>
              <w:rPr>
                <w:rFonts w:ascii="Times New Roman" w:hAnsi="Times New Roman" w:cs="Times New Roman"/>
                <w:sz w:val="16"/>
                <w:szCs w:val="16"/>
              </w:rPr>
              <w:t>546000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D303A9">
            <w:pPr>
              <w:snapToGrid w:val="0"/>
              <w:jc w:val="center"/>
              <w:rPr>
                <w:rFonts w:ascii="Times New Roman" w:hAnsi="Times New Roman" w:cs="Times New Roman"/>
                <w:sz w:val="16"/>
                <w:szCs w:val="16"/>
              </w:rPr>
            </w:pPr>
            <w:r>
              <w:rPr>
                <w:rFonts w:ascii="Times New Roman" w:hAnsi="Times New Roman" w:cs="Times New Roman"/>
                <w:sz w:val="16"/>
                <w:szCs w:val="16"/>
              </w:rPr>
              <w:t>546000</w:t>
            </w:r>
          </w:p>
        </w:tc>
        <w:tc>
          <w:tcPr>
            <w:tcW w:w="547" w:type="dxa"/>
            <w:tcBorders>
              <w:top w:val="single" w:sz="4" w:space="0" w:color="auto"/>
              <w:left w:val="single" w:sz="4" w:space="0" w:color="auto"/>
              <w:bottom w:val="single" w:sz="4" w:space="0" w:color="auto"/>
              <w:right w:val="single" w:sz="4" w:space="0" w:color="auto"/>
            </w:tcBorders>
            <w:vAlign w:val="center"/>
          </w:tcPr>
          <w:p w:rsidR="00D303A9" w:rsidRPr="006E51AB" w:rsidRDefault="00D303A9" w:rsidP="00D303A9">
            <w:pPr>
              <w:snapToGrid w:val="0"/>
              <w:jc w:val="center"/>
              <w:rPr>
                <w:rFonts w:ascii="Times New Roman" w:hAnsi="Times New Roman" w:cs="Times New Roman"/>
                <w:sz w:val="16"/>
                <w:szCs w:val="16"/>
              </w:rPr>
            </w:pPr>
            <w:r>
              <w:rPr>
                <w:rFonts w:ascii="Times New Roman" w:hAnsi="Times New Roman" w:cs="Times New Roman"/>
                <w:sz w:val="16"/>
                <w:szCs w:val="16"/>
              </w:rPr>
              <w:t>546000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03A9" w:rsidRPr="006E51AB" w:rsidRDefault="00D303A9" w:rsidP="00D303A9">
            <w:pPr>
              <w:snapToGrid w:val="0"/>
              <w:jc w:val="center"/>
              <w:rPr>
                <w:rFonts w:ascii="Times New Roman" w:hAnsi="Times New Roman" w:cs="Times New Roman"/>
                <w:sz w:val="16"/>
                <w:szCs w:val="16"/>
              </w:rPr>
            </w:pPr>
            <w:r>
              <w:rPr>
                <w:rFonts w:ascii="Times New Roman" w:hAnsi="Times New Roman" w:cs="Times New Roman"/>
                <w:sz w:val="16"/>
                <w:szCs w:val="16"/>
              </w:rPr>
              <w:t>546000</w:t>
            </w:r>
          </w:p>
        </w:tc>
        <w:tc>
          <w:tcPr>
            <w:tcW w:w="1122" w:type="dxa"/>
            <w:tcBorders>
              <w:top w:val="single" w:sz="4" w:space="0" w:color="auto"/>
              <w:left w:val="single" w:sz="4" w:space="0" w:color="auto"/>
              <w:bottom w:val="single" w:sz="4" w:space="0" w:color="auto"/>
              <w:right w:val="single" w:sz="4" w:space="0" w:color="auto"/>
            </w:tcBorders>
          </w:tcPr>
          <w:p w:rsidR="00D303A9" w:rsidRDefault="00D303A9" w:rsidP="00D303A9">
            <w:pPr>
              <w:snapToGrid w:val="0"/>
              <w:jc w:val="center"/>
              <w:rPr>
                <w:rFonts w:ascii="Times New Roman" w:hAnsi="Times New Roman" w:cs="Times New Roman"/>
                <w:sz w:val="16"/>
                <w:szCs w:val="16"/>
              </w:rPr>
            </w:pPr>
          </w:p>
        </w:tc>
      </w:tr>
    </w:tbl>
    <w:p w:rsidR="002E3ECB" w:rsidRPr="00EF4E17" w:rsidRDefault="002E3ECB" w:rsidP="002E3ECB">
      <w:pPr>
        <w:pStyle w:val="ac"/>
        <w:ind w:firstLine="284"/>
        <w:jc w:val="both"/>
        <w:rPr>
          <w:rFonts w:ascii="Times New Roman" w:hAnsi="Times New Roman" w:cs="Times New Roman"/>
          <w:sz w:val="28"/>
          <w:szCs w:val="28"/>
        </w:rPr>
      </w:pPr>
    </w:p>
    <w:p w:rsidR="002E3ECB" w:rsidRPr="00083C4C" w:rsidRDefault="002E3ECB" w:rsidP="002E3ECB">
      <w:pPr>
        <w:pStyle w:val="ac"/>
        <w:rPr>
          <w:rFonts w:ascii="Times New Roman" w:hAnsi="Times New Roman" w:cs="Times New Roman"/>
          <w:sz w:val="28"/>
          <w:szCs w:val="28"/>
        </w:rPr>
      </w:pPr>
    </w:p>
    <w:p w:rsidR="00023E61" w:rsidRPr="00023E61" w:rsidRDefault="004D68E4" w:rsidP="002E3ECB">
      <w:pPr>
        <w:pStyle w:val="210"/>
        <w:shd w:val="clear" w:color="auto" w:fill="auto"/>
        <w:ind w:firstLine="720"/>
        <w:jc w:val="both"/>
        <w:rPr>
          <w:rStyle w:val="5"/>
          <w:color w:val="000000"/>
          <w:sz w:val="28"/>
          <w:szCs w:val="28"/>
        </w:rPr>
      </w:pPr>
      <w:r w:rsidRPr="00023E61">
        <w:rPr>
          <w:rStyle w:val="5"/>
          <w:color w:val="000000"/>
          <w:sz w:val="28"/>
          <w:szCs w:val="28"/>
        </w:rPr>
        <w:t xml:space="preserve">Раздел </w:t>
      </w:r>
      <w:r w:rsidRPr="00023E61">
        <w:rPr>
          <w:rStyle w:val="5"/>
          <w:color w:val="000000"/>
          <w:sz w:val="28"/>
          <w:szCs w:val="28"/>
          <w:lang w:val="en-US"/>
        </w:rPr>
        <w:t>VI</w:t>
      </w:r>
      <w:r w:rsidRPr="00023E61">
        <w:rPr>
          <w:rStyle w:val="5"/>
          <w:color w:val="000000"/>
          <w:sz w:val="28"/>
          <w:szCs w:val="28"/>
        </w:rPr>
        <w:t xml:space="preserve">.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w:t>
      </w:r>
    </w:p>
    <w:p w:rsidR="002E3ECB" w:rsidRPr="008C5D44" w:rsidRDefault="002E3ECB" w:rsidP="002E3ECB">
      <w:pPr>
        <w:pStyle w:val="210"/>
        <w:shd w:val="clear" w:color="auto" w:fill="auto"/>
        <w:ind w:firstLine="720"/>
        <w:jc w:val="both"/>
        <w:rPr>
          <w:sz w:val="28"/>
          <w:szCs w:val="28"/>
        </w:rPr>
      </w:pPr>
      <w:r w:rsidRPr="008C5D44">
        <w:rPr>
          <w:rStyle w:val="22"/>
          <w:color w:val="000000"/>
          <w:sz w:val="28"/>
          <w:szCs w:val="28"/>
        </w:rPr>
        <w:t>Данные в Программе предложения по развитию транспортной инфраструктуры предполагается ре</w:t>
      </w:r>
      <w:r>
        <w:rPr>
          <w:rStyle w:val="22"/>
          <w:color w:val="000000"/>
          <w:sz w:val="28"/>
          <w:szCs w:val="28"/>
        </w:rPr>
        <w:t>ализовывать с участием бюджета Мостовского сельсовета</w:t>
      </w:r>
      <w:r w:rsidRPr="008C5D44">
        <w:rPr>
          <w:rStyle w:val="22"/>
          <w:color w:val="000000"/>
          <w:sz w:val="28"/>
          <w:szCs w:val="28"/>
        </w:rPr>
        <w:t xml:space="preserve">. </w:t>
      </w:r>
    </w:p>
    <w:p w:rsidR="002E3ECB" w:rsidRDefault="002E3ECB" w:rsidP="002E3ECB">
      <w:pPr>
        <w:pStyle w:val="210"/>
        <w:shd w:val="clear" w:color="auto" w:fill="auto"/>
        <w:spacing w:line="283" w:lineRule="exact"/>
        <w:ind w:firstLine="760"/>
        <w:jc w:val="both"/>
        <w:rPr>
          <w:rStyle w:val="22"/>
          <w:color w:val="000000"/>
          <w:sz w:val="28"/>
          <w:szCs w:val="28"/>
        </w:rPr>
      </w:pPr>
      <w:r w:rsidRPr="008C5D44">
        <w:rPr>
          <w:rStyle w:val="22"/>
          <w:color w:val="000000"/>
          <w:sz w:val="28"/>
          <w:szCs w:val="28"/>
        </w:rPr>
        <w:t xml:space="preserve">Финансирование Программы за счёт средств муниципального дорожного фонда </w:t>
      </w:r>
      <w:r>
        <w:rPr>
          <w:rStyle w:val="22"/>
          <w:color w:val="000000"/>
          <w:sz w:val="28"/>
          <w:szCs w:val="28"/>
        </w:rPr>
        <w:t xml:space="preserve">Мостовского сельсовета </w:t>
      </w:r>
    </w:p>
    <w:p w:rsidR="002E3ECB" w:rsidRPr="008C5D44" w:rsidRDefault="002E3ECB" w:rsidP="002E3ECB">
      <w:pPr>
        <w:pStyle w:val="210"/>
        <w:shd w:val="clear" w:color="auto" w:fill="auto"/>
        <w:spacing w:line="283" w:lineRule="exact"/>
        <w:ind w:firstLine="760"/>
        <w:jc w:val="both"/>
        <w:rPr>
          <w:sz w:val="28"/>
          <w:szCs w:val="28"/>
        </w:rPr>
      </w:pPr>
      <w:r w:rsidRPr="008C5D44">
        <w:rPr>
          <w:rStyle w:val="22"/>
          <w:color w:val="000000"/>
          <w:sz w:val="28"/>
          <w:szCs w:val="28"/>
        </w:rPr>
        <w:t>Общий</w:t>
      </w:r>
      <w:r>
        <w:rPr>
          <w:rStyle w:val="22"/>
          <w:color w:val="000000"/>
          <w:sz w:val="28"/>
          <w:szCs w:val="28"/>
        </w:rPr>
        <w:t xml:space="preserve"> объём финансирования Программы</w:t>
      </w:r>
      <w:r w:rsidR="00900F3F">
        <w:rPr>
          <w:rStyle w:val="22"/>
          <w:color w:val="000000"/>
          <w:sz w:val="28"/>
          <w:szCs w:val="28"/>
        </w:rPr>
        <w:t xml:space="preserve">   2730</w:t>
      </w:r>
      <w:r w:rsidRPr="008C5D44">
        <w:rPr>
          <w:rStyle w:val="22"/>
          <w:color w:val="000000"/>
          <w:sz w:val="28"/>
          <w:szCs w:val="28"/>
        </w:rPr>
        <w:t xml:space="preserve"> тыс. руб.:</w:t>
      </w:r>
    </w:p>
    <w:p w:rsidR="002E3ECB" w:rsidRPr="008C5D44" w:rsidRDefault="002E3ECB" w:rsidP="002E3ECB">
      <w:pPr>
        <w:pStyle w:val="210"/>
        <w:numPr>
          <w:ilvl w:val="0"/>
          <w:numId w:val="21"/>
        </w:numPr>
        <w:shd w:val="clear" w:color="auto" w:fill="auto"/>
        <w:tabs>
          <w:tab w:val="left" w:pos="680"/>
        </w:tabs>
        <w:spacing w:line="283" w:lineRule="exact"/>
        <w:ind w:firstLine="0"/>
        <w:jc w:val="both"/>
        <w:rPr>
          <w:sz w:val="28"/>
          <w:szCs w:val="28"/>
        </w:rPr>
      </w:pPr>
      <w:r w:rsidRPr="008C5D44">
        <w:rPr>
          <w:rStyle w:val="22"/>
          <w:color w:val="000000"/>
          <w:sz w:val="28"/>
          <w:szCs w:val="28"/>
        </w:rPr>
        <w:t xml:space="preserve">год - </w:t>
      </w:r>
      <w:r>
        <w:rPr>
          <w:rStyle w:val="22"/>
          <w:color w:val="000000"/>
          <w:sz w:val="28"/>
          <w:szCs w:val="28"/>
        </w:rPr>
        <w:t xml:space="preserve">        </w:t>
      </w:r>
      <w:r w:rsidR="006D4476">
        <w:rPr>
          <w:rStyle w:val="22"/>
          <w:color w:val="000000"/>
          <w:sz w:val="28"/>
          <w:szCs w:val="28"/>
        </w:rPr>
        <w:t>546</w:t>
      </w:r>
      <w:r>
        <w:rPr>
          <w:rStyle w:val="22"/>
          <w:color w:val="000000"/>
          <w:sz w:val="28"/>
          <w:szCs w:val="28"/>
        </w:rPr>
        <w:t xml:space="preserve">  </w:t>
      </w:r>
      <w:r w:rsidRPr="008C5D44">
        <w:rPr>
          <w:rStyle w:val="22"/>
          <w:color w:val="000000"/>
          <w:sz w:val="28"/>
          <w:szCs w:val="28"/>
        </w:rPr>
        <w:t>тыс. руб.;</w:t>
      </w:r>
    </w:p>
    <w:p w:rsidR="002E3ECB" w:rsidRPr="008C5D44" w:rsidRDefault="002E3ECB" w:rsidP="002E3ECB">
      <w:pPr>
        <w:pStyle w:val="210"/>
        <w:numPr>
          <w:ilvl w:val="0"/>
          <w:numId w:val="21"/>
        </w:numPr>
        <w:shd w:val="clear" w:color="auto" w:fill="auto"/>
        <w:tabs>
          <w:tab w:val="left" w:pos="680"/>
        </w:tabs>
        <w:spacing w:line="283" w:lineRule="exact"/>
        <w:ind w:firstLine="0"/>
        <w:jc w:val="both"/>
        <w:rPr>
          <w:sz w:val="28"/>
          <w:szCs w:val="28"/>
        </w:rPr>
      </w:pPr>
      <w:r w:rsidRPr="008C5D44">
        <w:rPr>
          <w:rStyle w:val="22"/>
          <w:color w:val="000000"/>
          <w:sz w:val="28"/>
          <w:szCs w:val="28"/>
        </w:rPr>
        <w:t xml:space="preserve">год - </w:t>
      </w:r>
      <w:r>
        <w:rPr>
          <w:rStyle w:val="22"/>
          <w:color w:val="000000"/>
          <w:sz w:val="28"/>
          <w:szCs w:val="28"/>
        </w:rPr>
        <w:t xml:space="preserve">        </w:t>
      </w:r>
      <w:r w:rsidR="00867405">
        <w:rPr>
          <w:rStyle w:val="22"/>
          <w:color w:val="000000"/>
          <w:sz w:val="28"/>
          <w:szCs w:val="28"/>
        </w:rPr>
        <w:t>546</w:t>
      </w:r>
      <w:r>
        <w:rPr>
          <w:rStyle w:val="22"/>
          <w:color w:val="000000"/>
          <w:sz w:val="28"/>
          <w:szCs w:val="28"/>
        </w:rPr>
        <w:t xml:space="preserve"> </w:t>
      </w:r>
      <w:r w:rsidRPr="008C5D44">
        <w:rPr>
          <w:rStyle w:val="22"/>
          <w:color w:val="000000"/>
          <w:sz w:val="28"/>
          <w:szCs w:val="28"/>
        </w:rPr>
        <w:t>тыс. руб.;</w:t>
      </w:r>
    </w:p>
    <w:p w:rsidR="002E3ECB" w:rsidRPr="008C5D44" w:rsidRDefault="002E3ECB" w:rsidP="002E3ECB">
      <w:pPr>
        <w:pStyle w:val="210"/>
        <w:numPr>
          <w:ilvl w:val="0"/>
          <w:numId w:val="21"/>
        </w:numPr>
        <w:shd w:val="clear" w:color="auto" w:fill="auto"/>
        <w:tabs>
          <w:tab w:val="left" w:pos="680"/>
        </w:tabs>
        <w:spacing w:line="283" w:lineRule="exact"/>
        <w:ind w:firstLine="0"/>
        <w:jc w:val="both"/>
        <w:rPr>
          <w:sz w:val="28"/>
          <w:szCs w:val="28"/>
        </w:rPr>
      </w:pPr>
      <w:r w:rsidRPr="008C5D44">
        <w:rPr>
          <w:rStyle w:val="22"/>
          <w:color w:val="000000"/>
          <w:sz w:val="28"/>
          <w:szCs w:val="28"/>
        </w:rPr>
        <w:t xml:space="preserve">год - </w:t>
      </w:r>
      <w:r>
        <w:rPr>
          <w:rStyle w:val="22"/>
          <w:color w:val="000000"/>
          <w:sz w:val="28"/>
          <w:szCs w:val="28"/>
        </w:rPr>
        <w:t xml:space="preserve">        </w:t>
      </w:r>
      <w:r w:rsidR="00867405">
        <w:rPr>
          <w:rStyle w:val="22"/>
          <w:color w:val="000000"/>
          <w:sz w:val="28"/>
          <w:szCs w:val="28"/>
        </w:rPr>
        <w:t>546</w:t>
      </w:r>
      <w:r>
        <w:rPr>
          <w:rStyle w:val="22"/>
          <w:color w:val="000000"/>
          <w:sz w:val="28"/>
          <w:szCs w:val="28"/>
        </w:rPr>
        <w:t xml:space="preserve">  </w:t>
      </w:r>
      <w:r w:rsidRPr="008C5D44">
        <w:rPr>
          <w:rStyle w:val="22"/>
          <w:color w:val="000000"/>
          <w:sz w:val="28"/>
          <w:szCs w:val="28"/>
        </w:rPr>
        <w:t>тыс. руб.;</w:t>
      </w:r>
    </w:p>
    <w:p w:rsidR="002E3ECB" w:rsidRPr="006D4476" w:rsidRDefault="002E3ECB" w:rsidP="002E3ECB">
      <w:pPr>
        <w:pStyle w:val="210"/>
        <w:numPr>
          <w:ilvl w:val="0"/>
          <w:numId w:val="21"/>
        </w:numPr>
        <w:shd w:val="clear" w:color="auto" w:fill="auto"/>
        <w:tabs>
          <w:tab w:val="left" w:pos="680"/>
        </w:tabs>
        <w:spacing w:line="283" w:lineRule="exact"/>
        <w:ind w:firstLine="0"/>
        <w:jc w:val="both"/>
        <w:rPr>
          <w:rStyle w:val="22"/>
          <w:sz w:val="28"/>
          <w:szCs w:val="28"/>
          <w:shd w:val="clear" w:color="auto" w:fill="auto"/>
        </w:rPr>
      </w:pPr>
      <w:r w:rsidRPr="008C5D44">
        <w:rPr>
          <w:rStyle w:val="22"/>
          <w:color w:val="000000"/>
          <w:sz w:val="28"/>
          <w:szCs w:val="28"/>
        </w:rPr>
        <w:t xml:space="preserve">год - </w:t>
      </w:r>
      <w:r>
        <w:rPr>
          <w:rStyle w:val="22"/>
          <w:color w:val="000000"/>
          <w:sz w:val="28"/>
          <w:szCs w:val="28"/>
        </w:rPr>
        <w:t xml:space="preserve">        </w:t>
      </w:r>
      <w:r w:rsidR="00867405">
        <w:rPr>
          <w:rStyle w:val="22"/>
          <w:color w:val="000000"/>
          <w:sz w:val="28"/>
          <w:szCs w:val="28"/>
        </w:rPr>
        <w:t>546</w:t>
      </w:r>
      <w:r>
        <w:rPr>
          <w:rStyle w:val="22"/>
          <w:color w:val="000000"/>
          <w:sz w:val="28"/>
          <w:szCs w:val="28"/>
        </w:rPr>
        <w:t xml:space="preserve"> </w:t>
      </w:r>
      <w:r w:rsidRPr="008C5D44">
        <w:rPr>
          <w:rStyle w:val="22"/>
          <w:color w:val="000000"/>
          <w:sz w:val="28"/>
          <w:szCs w:val="28"/>
        </w:rPr>
        <w:t>тыс. руб.;</w:t>
      </w:r>
    </w:p>
    <w:p w:rsidR="006D4476" w:rsidRPr="008C5D44" w:rsidRDefault="006D4476" w:rsidP="002E3ECB">
      <w:pPr>
        <w:pStyle w:val="210"/>
        <w:numPr>
          <w:ilvl w:val="0"/>
          <w:numId w:val="21"/>
        </w:numPr>
        <w:shd w:val="clear" w:color="auto" w:fill="auto"/>
        <w:tabs>
          <w:tab w:val="left" w:pos="680"/>
        </w:tabs>
        <w:spacing w:line="283" w:lineRule="exact"/>
        <w:ind w:firstLine="0"/>
        <w:jc w:val="both"/>
        <w:rPr>
          <w:sz w:val="28"/>
          <w:szCs w:val="28"/>
        </w:rPr>
      </w:pPr>
      <w:r>
        <w:rPr>
          <w:rStyle w:val="22"/>
          <w:color w:val="000000"/>
          <w:sz w:val="28"/>
          <w:szCs w:val="28"/>
        </w:rPr>
        <w:t xml:space="preserve">год-          546 </w:t>
      </w:r>
      <w:r w:rsidRPr="008C5D44">
        <w:rPr>
          <w:rStyle w:val="22"/>
          <w:color w:val="000000"/>
          <w:sz w:val="28"/>
          <w:szCs w:val="28"/>
        </w:rPr>
        <w:t>тыс. руб.;</w:t>
      </w:r>
    </w:p>
    <w:p w:rsidR="002E3ECB" w:rsidRDefault="002E3ECB" w:rsidP="002E3ECB">
      <w:pPr>
        <w:pStyle w:val="50"/>
        <w:shd w:val="clear" w:color="auto" w:fill="auto"/>
        <w:spacing w:before="0" w:after="139" w:line="322" w:lineRule="exact"/>
        <w:jc w:val="both"/>
        <w:rPr>
          <w:rStyle w:val="5"/>
          <w:color w:val="000000"/>
          <w:sz w:val="28"/>
          <w:szCs w:val="28"/>
        </w:rPr>
      </w:pPr>
    </w:p>
    <w:p w:rsidR="00294B47" w:rsidRPr="00D32718" w:rsidRDefault="00294B47" w:rsidP="00294B47">
      <w:pPr>
        <w:pStyle w:val="50"/>
        <w:shd w:val="clear" w:color="auto" w:fill="auto"/>
        <w:spacing w:before="0" w:after="139" w:line="322" w:lineRule="exact"/>
        <w:jc w:val="center"/>
        <w:rPr>
          <w:b w:val="0"/>
          <w:sz w:val="28"/>
          <w:szCs w:val="28"/>
        </w:rPr>
      </w:pPr>
      <w:r w:rsidRPr="00D32718">
        <w:rPr>
          <w:rStyle w:val="5"/>
          <w:b/>
          <w:color w:val="000000"/>
          <w:sz w:val="28"/>
          <w:szCs w:val="28"/>
        </w:rPr>
        <w:t xml:space="preserve">Раздел </w:t>
      </w:r>
      <w:r w:rsidRPr="00D32718">
        <w:rPr>
          <w:rStyle w:val="5"/>
          <w:b/>
          <w:color w:val="000000"/>
          <w:sz w:val="28"/>
          <w:szCs w:val="28"/>
          <w:lang w:val="en-US"/>
        </w:rPr>
        <w:t>VII</w:t>
      </w:r>
      <w:r w:rsidRPr="00D32718">
        <w:rPr>
          <w:rStyle w:val="5"/>
          <w:b/>
          <w:color w:val="000000"/>
          <w:sz w:val="28"/>
          <w:szCs w:val="28"/>
        </w:rPr>
        <w:t xml:space="preserve">. Оценка эффективности мероприятий (инвестиционных проектов) по проектированию, строительству, реконструкции объектов транспортной инфраструктуры. </w:t>
      </w:r>
    </w:p>
    <w:p w:rsidR="002E3ECB" w:rsidRPr="008C5D44" w:rsidRDefault="002E3ECB" w:rsidP="002E3ECB">
      <w:pPr>
        <w:pStyle w:val="210"/>
        <w:shd w:val="clear" w:color="auto" w:fill="auto"/>
        <w:ind w:firstLine="760"/>
        <w:jc w:val="both"/>
        <w:rPr>
          <w:sz w:val="28"/>
          <w:szCs w:val="28"/>
        </w:rPr>
      </w:pPr>
      <w:r w:rsidRPr="008C5D44">
        <w:rPr>
          <w:rStyle w:val="22"/>
          <w:color w:val="000000"/>
          <w:sz w:val="28"/>
          <w:szCs w:val="28"/>
        </w:rPr>
        <w:t>Социально-экономический эффект от улучшения состояния дорожной сети муниципального образования выражается в следующем:</w:t>
      </w:r>
    </w:p>
    <w:p w:rsidR="002E3ECB" w:rsidRPr="008C5D44" w:rsidRDefault="002E3ECB" w:rsidP="002E3ECB">
      <w:pPr>
        <w:pStyle w:val="210"/>
        <w:numPr>
          <w:ilvl w:val="0"/>
          <w:numId w:val="20"/>
        </w:numPr>
        <w:shd w:val="clear" w:color="auto" w:fill="auto"/>
        <w:tabs>
          <w:tab w:val="left" w:pos="1040"/>
        </w:tabs>
        <w:ind w:firstLine="760"/>
        <w:jc w:val="both"/>
        <w:rPr>
          <w:sz w:val="28"/>
          <w:szCs w:val="28"/>
        </w:rPr>
      </w:pPr>
      <w:r w:rsidRPr="008C5D44">
        <w:rPr>
          <w:rStyle w:val="22"/>
          <w:color w:val="000000"/>
          <w:sz w:val="28"/>
          <w:szCs w:val="28"/>
        </w:rPr>
        <w:t>повышение комфорта и удобства поездок, уменьшение риска ДТП за счет улучшения качественных показателей сети дорог, экономия времени за счет увеличения средней скорости движения;</w:t>
      </w:r>
    </w:p>
    <w:p w:rsidR="002E3ECB" w:rsidRPr="008C5D44" w:rsidRDefault="002E3ECB" w:rsidP="002E3ECB">
      <w:pPr>
        <w:pStyle w:val="210"/>
        <w:numPr>
          <w:ilvl w:val="0"/>
          <w:numId w:val="20"/>
        </w:numPr>
        <w:shd w:val="clear" w:color="auto" w:fill="auto"/>
        <w:tabs>
          <w:tab w:val="left" w:pos="1035"/>
        </w:tabs>
        <w:ind w:firstLine="760"/>
        <w:jc w:val="both"/>
        <w:rPr>
          <w:sz w:val="28"/>
          <w:szCs w:val="28"/>
        </w:rPr>
      </w:pPr>
      <w:r w:rsidRPr="008C5D44">
        <w:rPr>
          <w:rStyle w:val="22"/>
          <w:color w:val="000000"/>
          <w:sz w:val="28"/>
          <w:szCs w:val="28"/>
        </w:rPr>
        <w:t xml:space="preserve">обеспечение доступности и повышение качества оказания транспортных услуг при перевозке пассажиров автомобильным транспортом по регулярным </w:t>
      </w:r>
      <w:r>
        <w:rPr>
          <w:rStyle w:val="22"/>
          <w:color w:val="000000"/>
          <w:sz w:val="28"/>
          <w:szCs w:val="28"/>
        </w:rPr>
        <w:t xml:space="preserve"> муниципальным </w:t>
      </w:r>
      <w:r w:rsidRPr="008C5D44">
        <w:rPr>
          <w:rStyle w:val="22"/>
          <w:color w:val="000000"/>
          <w:sz w:val="28"/>
          <w:szCs w:val="28"/>
        </w:rPr>
        <w:t>маршрутам.</w:t>
      </w:r>
    </w:p>
    <w:p w:rsidR="00294B47" w:rsidRDefault="00294B47" w:rsidP="00294B47">
      <w:pPr>
        <w:shd w:val="clear" w:color="auto" w:fill="FFFFFF"/>
        <w:spacing w:line="240" w:lineRule="atLeast"/>
        <w:jc w:val="both"/>
        <w:rPr>
          <w:rStyle w:val="22"/>
          <w:color w:val="000000"/>
          <w:sz w:val="28"/>
          <w:szCs w:val="28"/>
        </w:rPr>
      </w:pPr>
      <w:r w:rsidRPr="008C5D44">
        <w:rPr>
          <w:rStyle w:val="22"/>
          <w:color w:val="000000"/>
          <w:sz w:val="28"/>
          <w:szCs w:val="28"/>
        </w:rPr>
        <w:t xml:space="preserve">Оценка эффективности реализации программы осуществляется по итогам её исполнения за отчетный период, и в целом - после завершения реализации программы. </w:t>
      </w:r>
      <w:r>
        <w:rPr>
          <w:rStyle w:val="22"/>
          <w:color w:val="000000"/>
          <w:sz w:val="28"/>
          <w:szCs w:val="28"/>
        </w:rPr>
        <w:t xml:space="preserve"> </w:t>
      </w:r>
      <w:r w:rsidRPr="008C5D44">
        <w:rPr>
          <w:rStyle w:val="22"/>
          <w:color w:val="000000"/>
          <w:sz w:val="28"/>
          <w:szCs w:val="28"/>
        </w:rPr>
        <w:t>Критериями оценки являются:</w:t>
      </w:r>
    </w:p>
    <w:p w:rsidR="00294B47" w:rsidRPr="000B2A6A" w:rsidRDefault="00294B47" w:rsidP="00294B47">
      <w:pPr>
        <w:pStyle w:val="Standard"/>
        <w:numPr>
          <w:ilvl w:val="0"/>
          <w:numId w:val="24"/>
        </w:numPr>
        <w:jc w:val="both"/>
        <w:rPr>
          <w:sz w:val="28"/>
          <w:szCs w:val="28"/>
        </w:rPr>
      </w:pPr>
      <w:r>
        <w:rPr>
          <w:sz w:val="28"/>
          <w:szCs w:val="28"/>
        </w:rPr>
        <w:t>П</w:t>
      </w:r>
      <w:r w:rsidRPr="000B2A6A">
        <w:rPr>
          <w:sz w:val="28"/>
          <w:szCs w:val="28"/>
        </w:rPr>
        <w:t>олнота  и  эффективность  использования средств  бюджета на реализацию  мероприятий;</w:t>
      </w:r>
    </w:p>
    <w:p w:rsidR="00294B47" w:rsidRPr="000B2A6A" w:rsidRDefault="00294B47" w:rsidP="00294B47">
      <w:pPr>
        <w:pStyle w:val="Standard"/>
        <w:jc w:val="both"/>
        <w:rPr>
          <w:sz w:val="28"/>
          <w:szCs w:val="28"/>
        </w:rPr>
      </w:pPr>
      <w:r w:rsidRPr="000B2A6A">
        <w:rPr>
          <w:sz w:val="28"/>
          <w:szCs w:val="28"/>
        </w:rPr>
        <w:tab/>
        <w:t>Расчет оценки  эффективности мероприятий по критерию «полнота и  эффективность использования  средств  бюджета  на  реализацию мероприятий» (P) осуществляется по следующей формуле:</w:t>
      </w:r>
    </w:p>
    <w:p w:rsidR="00294B47" w:rsidRPr="000B2A6A" w:rsidRDefault="00294B47" w:rsidP="00294B47">
      <w:pPr>
        <w:pStyle w:val="ConsPlusNormal"/>
        <w:ind w:firstLine="0"/>
        <w:rPr>
          <w:rFonts w:ascii="Times New Roman" w:hAnsi="Times New Roman" w:cs="Times New Roman"/>
          <w:sz w:val="28"/>
          <w:szCs w:val="28"/>
        </w:rPr>
      </w:pPr>
      <w:r w:rsidRPr="000B2A6A">
        <w:rPr>
          <w:rFonts w:ascii="Times New Roman" w:hAnsi="Times New Roman" w:cs="Times New Roman"/>
          <w:sz w:val="28"/>
          <w:szCs w:val="28"/>
        </w:rPr>
        <w:tab/>
        <w:t>P = (</w:t>
      </w:r>
      <w:proofErr w:type="spellStart"/>
      <w:proofErr w:type="gramStart"/>
      <w:r w:rsidRPr="000B2A6A">
        <w:rPr>
          <w:rFonts w:ascii="Times New Roman" w:hAnsi="Times New Roman" w:cs="Times New Roman"/>
          <w:sz w:val="28"/>
          <w:szCs w:val="28"/>
        </w:rPr>
        <w:t>V</w:t>
      </w:r>
      <w:proofErr w:type="gramEnd"/>
      <w:r w:rsidRPr="000B2A6A">
        <w:rPr>
          <w:rFonts w:ascii="Times New Roman" w:hAnsi="Times New Roman" w:cs="Times New Roman"/>
          <w:sz w:val="28"/>
          <w:szCs w:val="28"/>
        </w:rPr>
        <w:t>факт</w:t>
      </w:r>
      <w:proofErr w:type="spellEnd"/>
      <w:r w:rsidRPr="000B2A6A">
        <w:rPr>
          <w:rFonts w:ascii="Times New Roman" w:hAnsi="Times New Roman" w:cs="Times New Roman"/>
          <w:sz w:val="28"/>
          <w:szCs w:val="28"/>
        </w:rPr>
        <w:t xml:space="preserve"> + </w:t>
      </w:r>
      <w:proofErr w:type="spellStart"/>
      <w:r w:rsidRPr="000B2A6A">
        <w:rPr>
          <w:rFonts w:ascii="Times New Roman" w:hAnsi="Times New Roman" w:cs="Times New Roman"/>
          <w:sz w:val="28"/>
          <w:szCs w:val="28"/>
        </w:rPr>
        <w:t>u</w:t>
      </w:r>
      <w:proofErr w:type="spellEnd"/>
      <w:r w:rsidRPr="000B2A6A">
        <w:rPr>
          <w:rFonts w:ascii="Times New Roman" w:hAnsi="Times New Roman" w:cs="Times New Roman"/>
          <w:sz w:val="28"/>
          <w:szCs w:val="28"/>
        </w:rPr>
        <w:t xml:space="preserve">)/ </w:t>
      </w:r>
      <w:proofErr w:type="spellStart"/>
      <w:r w:rsidRPr="000B2A6A">
        <w:rPr>
          <w:rFonts w:ascii="Times New Roman" w:hAnsi="Times New Roman" w:cs="Times New Roman"/>
          <w:sz w:val="28"/>
          <w:szCs w:val="28"/>
        </w:rPr>
        <w:t>Vплан</w:t>
      </w:r>
      <w:proofErr w:type="spellEnd"/>
      <w:r w:rsidRPr="000B2A6A">
        <w:rPr>
          <w:rFonts w:ascii="Times New Roman" w:hAnsi="Times New Roman" w:cs="Times New Roman"/>
          <w:sz w:val="28"/>
          <w:szCs w:val="28"/>
        </w:rPr>
        <w:t xml:space="preserve"> * 100%,</w:t>
      </w:r>
    </w:p>
    <w:p w:rsidR="00294B47" w:rsidRPr="000B2A6A" w:rsidRDefault="00294B47" w:rsidP="00294B47">
      <w:pPr>
        <w:pStyle w:val="ConsPlusNormal"/>
        <w:ind w:firstLine="0"/>
        <w:rPr>
          <w:rFonts w:ascii="Times New Roman" w:hAnsi="Times New Roman" w:cs="Times New Roman"/>
          <w:sz w:val="28"/>
          <w:szCs w:val="28"/>
        </w:rPr>
      </w:pPr>
      <w:r w:rsidRPr="000B2A6A">
        <w:rPr>
          <w:rFonts w:ascii="Times New Roman" w:hAnsi="Times New Roman" w:cs="Times New Roman"/>
          <w:sz w:val="28"/>
          <w:szCs w:val="28"/>
        </w:rPr>
        <w:lastRenderedPageBreak/>
        <w:tab/>
        <w:t>где:</w:t>
      </w:r>
    </w:p>
    <w:p w:rsidR="00294B47" w:rsidRPr="000B2A6A" w:rsidRDefault="00294B47" w:rsidP="00294B47">
      <w:pPr>
        <w:pStyle w:val="ConsPlusNormal"/>
        <w:ind w:firstLine="0"/>
        <w:jc w:val="both"/>
        <w:rPr>
          <w:rFonts w:ascii="Times New Roman" w:hAnsi="Times New Roman" w:cs="Times New Roman"/>
          <w:sz w:val="28"/>
          <w:szCs w:val="28"/>
        </w:rPr>
      </w:pPr>
      <w:r w:rsidRPr="000B2A6A">
        <w:rPr>
          <w:rFonts w:ascii="Times New Roman" w:hAnsi="Times New Roman" w:cs="Times New Roman"/>
          <w:sz w:val="28"/>
          <w:szCs w:val="28"/>
        </w:rPr>
        <w:t xml:space="preserve"> </w:t>
      </w:r>
      <w:r w:rsidRPr="000B2A6A">
        <w:rPr>
          <w:rFonts w:ascii="Times New Roman" w:hAnsi="Times New Roman" w:cs="Times New Roman"/>
          <w:sz w:val="28"/>
          <w:szCs w:val="28"/>
        </w:rPr>
        <w:tab/>
      </w:r>
      <w:proofErr w:type="spellStart"/>
      <w:proofErr w:type="gramStart"/>
      <w:r w:rsidRPr="000B2A6A">
        <w:rPr>
          <w:rFonts w:ascii="Times New Roman" w:hAnsi="Times New Roman" w:cs="Times New Roman"/>
          <w:sz w:val="28"/>
          <w:szCs w:val="28"/>
        </w:rPr>
        <w:t>V</w:t>
      </w:r>
      <w:proofErr w:type="gramEnd"/>
      <w:r w:rsidRPr="000B2A6A">
        <w:rPr>
          <w:rFonts w:ascii="Times New Roman" w:hAnsi="Times New Roman" w:cs="Times New Roman"/>
          <w:sz w:val="28"/>
          <w:szCs w:val="28"/>
        </w:rPr>
        <w:t>факт</w:t>
      </w:r>
      <w:proofErr w:type="spellEnd"/>
      <w:r w:rsidRPr="000B2A6A">
        <w:rPr>
          <w:rFonts w:ascii="Times New Roman" w:hAnsi="Times New Roman" w:cs="Times New Roman"/>
          <w:sz w:val="28"/>
          <w:szCs w:val="28"/>
        </w:rPr>
        <w:t xml:space="preserve"> - фактический объем  бюджетных  средств,  направленных  на  реализацию мероприятий за отчетный год (освоенные средства за отчетный период);</w:t>
      </w:r>
    </w:p>
    <w:p w:rsidR="00294B47" w:rsidRPr="000B2A6A" w:rsidRDefault="00294B47" w:rsidP="00294B47">
      <w:pPr>
        <w:pStyle w:val="ConsPlusNormal"/>
        <w:ind w:firstLine="0"/>
        <w:jc w:val="both"/>
        <w:rPr>
          <w:rFonts w:ascii="Times New Roman" w:hAnsi="Times New Roman" w:cs="Times New Roman"/>
          <w:sz w:val="28"/>
          <w:szCs w:val="28"/>
        </w:rPr>
      </w:pPr>
      <w:r w:rsidRPr="000B2A6A">
        <w:rPr>
          <w:rFonts w:ascii="Times New Roman" w:hAnsi="Times New Roman" w:cs="Times New Roman"/>
          <w:sz w:val="28"/>
          <w:szCs w:val="28"/>
        </w:rPr>
        <w:tab/>
      </w:r>
      <w:proofErr w:type="spellStart"/>
      <w:proofErr w:type="gramStart"/>
      <w:r w:rsidRPr="000B2A6A">
        <w:rPr>
          <w:rFonts w:ascii="Times New Roman" w:hAnsi="Times New Roman" w:cs="Times New Roman"/>
          <w:sz w:val="28"/>
          <w:szCs w:val="28"/>
        </w:rPr>
        <w:t>V</w:t>
      </w:r>
      <w:proofErr w:type="gramEnd"/>
      <w:r w:rsidRPr="000B2A6A">
        <w:rPr>
          <w:rFonts w:ascii="Times New Roman" w:hAnsi="Times New Roman" w:cs="Times New Roman"/>
          <w:sz w:val="28"/>
          <w:szCs w:val="28"/>
        </w:rPr>
        <w:t>план</w:t>
      </w:r>
      <w:proofErr w:type="spellEnd"/>
      <w:r w:rsidRPr="000B2A6A">
        <w:rPr>
          <w:rFonts w:ascii="Times New Roman" w:hAnsi="Times New Roman" w:cs="Times New Roman"/>
          <w:sz w:val="28"/>
          <w:szCs w:val="28"/>
        </w:rPr>
        <w:t xml:space="preserve"> - плановый объем бюджетных средств на реализацию мероприятий муниципальной программы в отчетном году;</w:t>
      </w:r>
    </w:p>
    <w:p w:rsidR="00294B47" w:rsidRPr="000B2A6A" w:rsidRDefault="00294B47" w:rsidP="00294B47">
      <w:pPr>
        <w:pStyle w:val="ConsPlusNormal"/>
        <w:ind w:firstLine="0"/>
        <w:jc w:val="both"/>
        <w:rPr>
          <w:rFonts w:ascii="Times New Roman" w:hAnsi="Times New Roman" w:cs="Times New Roman"/>
          <w:sz w:val="28"/>
          <w:szCs w:val="28"/>
        </w:rPr>
      </w:pPr>
      <w:r w:rsidRPr="000B2A6A">
        <w:rPr>
          <w:rFonts w:ascii="Times New Roman" w:hAnsi="Times New Roman" w:cs="Times New Roman"/>
          <w:sz w:val="28"/>
          <w:szCs w:val="28"/>
        </w:rPr>
        <w:tab/>
      </w:r>
      <w:proofErr w:type="spellStart"/>
      <w:r w:rsidRPr="000B2A6A">
        <w:rPr>
          <w:rFonts w:ascii="Times New Roman" w:hAnsi="Times New Roman" w:cs="Times New Roman"/>
          <w:sz w:val="28"/>
          <w:szCs w:val="28"/>
        </w:rPr>
        <w:t>u</w:t>
      </w:r>
      <w:proofErr w:type="spellEnd"/>
      <w:r w:rsidRPr="000B2A6A">
        <w:rPr>
          <w:rFonts w:ascii="Times New Roman" w:hAnsi="Times New Roman" w:cs="Times New Roman"/>
          <w:sz w:val="28"/>
          <w:szCs w:val="28"/>
        </w:rPr>
        <w:t xml:space="preserve"> - сумма «положительной экономии».</w:t>
      </w:r>
    </w:p>
    <w:p w:rsidR="00294B47" w:rsidRPr="000B2A6A" w:rsidRDefault="00294B47" w:rsidP="00294B47">
      <w:pPr>
        <w:pStyle w:val="ConsPlusNormal"/>
        <w:ind w:firstLine="0"/>
        <w:jc w:val="both"/>
        <w:rPr>
          <w:rFonts w:ascii="Times New Roman" w:hAnsi="Times New Roman" w:cs="Times New Roman"/>
          <w:sz w:val="28"/>
          <w:szCs w:val="28"/>
        </w:rPr>
      </w:pPr>
      <w:r w:rsidRPr="000B2A6A">
        <w:rPr>
          <w:rFonts w:ascii="Times New Roman" w:hAnsi="Times New Roman" w:cs="Times New Roman"/>
          <w:sz w:val="28"/>
          <w:szCs w:val="28"/>
        </w:rPr>
        <w:tab/>
        <w:t>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294B47" w:rsidRPr="000B2A6A" w:rsidRDefault="00294B47" w:rsidP="00294B47">
      <w:pPr>
        <w:pStyle w:val="Standard"/>
        <w:jc w:val="both"/>
        <w:rPr>
          <w:sz w:val="28"/>
          <w:szCs w:val="28"/>
        </w:rPr>
      </w:pPr>
      <w:r w:rsidRPr="000B2A6A">
        <w:rPr>
          <w:sz w:val="28"/>
          <w:szCs w:val="28"/>
        </w:rPr>
        <w:tab/>
      </w:r>
    </w:p>
    <w:p w:rsidR="00294B47" w:rsidRDefault="00294B47" w:rsidP="00294B47">
      <w:pPr>
        <w:pStyle w:val="Standard"/>
        <w:numPr>
          <w:ilvl w:val="0"/>
          <w:numId w:val="24"/>
        </w:numPr>
        <w:jc w:val="both"/>
        <w:rPr>
          <w:sz w:val="28"/>
          <w:szCs w:val="28"/>
        </w:rPr>
      </w:pPr>
      <w:r>
        <w:rPr>
          <w:sz w:val="28"/>
          <w:szCs w:val="28"/>
        </w:rPr>
        <w:t xml:space="preserve">Достижение </w:t>
      </w:r>
      <w:r w:rsidRPr="000B2A6A">
        <w:rPr>
          <w:sz w:val="28"/>
          <w:szCs w:val="28"/>
        </w:rPr>
        <w:t>планируемых значений показателей муниципальной программы</w:t>
      </w:r>
      <w:r>
        <w:rPr>
          <w:sz w:val="28"/>
          <w:szCs w:val="28"/>
        </w:rPr>
        <w:t>.</w:t>
      </w:r>
    </w:p>
    <w:p w:rsidR="00294B47" w:rsidRPr="000B2A6A" w:rsidRDefault="00294B47" w:rsidP="00294B47">
      <w:pPr>
        <w:pStyle w:val="Standard"/>
        <w:ind w:left="360"/>
        <w:jc w:val="both"/>
        <w:rPr>
          <w:sz w:val="28"/>
          <w:szCs w:val="28"/>
        </w:rPr>
      </w:pPr>
      <w:r w:rsidRPr="000B2A6A">
        <w:rPr>
          <w:sz w:val="28"/>
          <w:szCs w:val="28"/>
        </w:rPr>
        <w:t xml:space="preserve"> </w:t>
      </w:r>
      <w:r>
        <w:rPr>
          <w:sz w:val="28"/>
          <w:szCs w:val="28"/>
        </w:rPr>
        <w:t>Расчет о</w:t>
      </w:r>
      <w:r w:rsidRPr="000B2A6A">
        <w:rPr>
          <w:sz w:val="28"/>
          <w:szCs w:val="28"/>
        </w:rPr>
        <w:t>ценк</w:t>
      </w:r>
      <w:r>
        <w:rPr>
          <w:sz w:val="28"/>
          <w:szCs w:val="28"/>
        </w:rPr>
        <w:t>и</w:t>
      </w:r>
      <w:r w:rsidRPr="000B2A6A">
        <w:rPr>
          <w:sz w:val="28"/>
          <w:szCs w:val="28"/>
        </w:rPr>
        <w:t xml:space="preserve">  эффективности мероприятий по критерию «степень достижения планируемых значений показателей муниципальной программы» (</w:t>
      </w:r>
      <w:r w:rsidRPr="000B2A6A">
        <w:rPr>
          <w:sz w:val="28"/>
          <w:szCs w:val="28"/>
          <w:lang w:val="en-US"/>
        </w:rPr>
        <w:t>S</w:t>
      </w:r>
      <w:r w:rsidRPr="000B2A6A">
        <w:rPr>
          <w:sz w:val="28"/>
          <w:szCs w:val="28"/>
        </w:rPr>
        <w:t xml:space="preserve">) осуществляется по формуле: </w:t>
      </w:r>
      <w:r w:rsidRPr="000B2A6A">
        <w:rPr>
          <w:sz w:val="28"/>
          <w:szCs w:val="28"/>
          <w:lang w:val="en-US"/>
        </w:rPr>
        <w:t>S</w:t>
      </w:r>
      <w:r w:rsidRPr="000B2A6A">
        <w:rPr>
          <w:sz w:val="28"/>
          <w:szCs w:val="28"/>
        </w:rPr>
        <w:t xml:space="preserve"> = SUM </w:t>
      </w:r>
      <w:proofErr w:type="spellStart"/>
      <w:r w:rsidRPr="000B2A6A">
        <w:rPr>
          <w:sz w:val="28"/>
          <w:szCs w:val="28"/>
        </w:rPr>
        <w:t>Ki</w:t>
      </w:r>
      <w:proofErr w:type="spellEnd"/>
      <w:r w:rsidRPr="000B2A6A">
        <w:rPr>
          <w:sz w:val="28"/>
          <w:szCs w:val="28"/>
        </w:rPr>
        <w:t xml:space="preserve"> /N, </w:t>
      </w:r>
      <w:proofErr w:type="spellStart"/>
      <w:r w:rsidRPr="000B2A6A">
        <w:rPr>
          <w:sz w:val="28"/>
          <w:szCs w:val="28"/>
        </w:rPr>
        <w:t>i</w:t>
      </w:r>
      <w:proofErr w:type="spellEnd"/>
      <w:r w:rsidRPr="000B2A6A">
        <w:rPr>
          <w:sz w:val="28"/>
          <w:szCs w:val="28"/>
        </w:rPr>
        <w:t xml:space="preserve"> = 1, где:</w:t>
      </w:r>
    </w:p>
    <w:p w:rsidR="00294B47" w:rsidRPr="000B2A6A" w:rsidRDefault="00294B47" w:rsidP="00294B47">
      <w:pPr>
        <w:pStyle w:val="Standard"/>
        <w:jc w:val="both"/>
        <w:rPr>
          <w:sz w:val="28"/>
          <w:szCs w:val="28"/>
        </w:rPr>
      </w:pPr>
      <w:r w:rsidRPr="000B2A6A">
        <w:rPr>
          <w:sz w:val="28"/>
          <w:szCs w:val="28"/>
        </w:rPr>
        <w:tab/>
      </w:r>
      <w:proofErr w:type="spellStart"/>
      <w:r w:rsidRPr="000B2A6A">
        <w:rPr>
          <w:sz w:val="28"/>
          <w:szCs w:val="28"/>
        </w:rPr>
        <w:t>Ki</w:t>
      </w:r>
      <w:proofErr w:type="spellEnd"/>
      <w:r w:rsidRPr="000B2A6A">
        <w:rPr>
          <w:sz w:val="28"/>
          <w:szCs w:val="28"/>
        </w:rPr>
        <w:t xml:space="preserve"> - исполнение </w:t>
      </w:r>
      <w:proofErr w:type="spellStart"/>
      <w:r w:rsidRPr="000B2A6A">
        <w:rPr>
          <w:sz w:val="28"/>
          <w:szCs w:val="28"/>
        </w:rPr>
        <w:t>i</w:t>
      </w:r>
      <w:proofErr w:type="spellEnd"/>
      <w:r w:rsidRPr="000B2A6A">
        <w:rPr>
          <w:sz w:val="28"/>
          <w:szCs w:val="28"/>
        </w:rPr>
        <w:t xml:space="preserve"> планируемого  значения  показателя  муниципальной  программы за отчетный год в процентах;</w:t>
      </w:r>
    </w:p>
    <w:p w:rsidR="00294B47" w:rsidRPr="000B2A6A" w:rsidRDefault="00294B47" w:rsidP="00294B47">
      <w:pPr>
        <w:pStyle w:val="Standard"/>
        <w:jc w:val="both"/>
        <w:rPr>
          <w:sz w:val="28"/>
          <w:szCs w:val="28"/>
        </w:rPr>
      </w:pPr>
      <w:r w:rsidRPr="000B2A6A">
        <w:rPr>
          <w:sz w:val="28"/>
          <w:szCs w:val="28"/>
        </w:rPr>
        <w:tab/>
        <w:t>N - число планируемых значений показателей муниципальной программы.</w:t>
      </w:r>
    </w:p>
    <w:p w:rsidR="00294B47" w:rsidRPr="000B2A6A" w:rsidRDefault="00294B47" w:rsidP="00294B47">
      <w:pPr>
        <w:pStyle w:val="Standard"/>
        <w:jc w:val="both"/>
        <w:rPr>
          <w:sz w:val="28"/>
          <w:szCs w:val="28"/>
        </w:rPr>
      </w:pPr>
      <w:r w:rsidRPr="000B2A6A">
        <w:rPr>
          <w:sz w:val="28"/>
          <w:szCs w:val="28"/>
        </w:rPr>
        <w:tab/>
        <w:t>Исполнение по каждому показателю муниципальной программы за отчетный год осуществляется по формуле:</w:t>
      </w:r>
    </w:p>
    <w:p w:rsidR="00294B47" w:rsidRPr="000B2A6A" w:rsidRDefault="00294B47" w:rsidP="00294B47">
      <w:pPr>
        <w:pStyle w:val="Standard"/>
        <w:jc w:val="both"/>
        <w:rPr>
          <w:sz w:val="28"/>
          <w:szCs w:val="28"/>
        </w:rPr>
      </w:pPr>
      <w:r w:rsidRPr="000B2A6A">
        <w:rPr>
          <w:sz w:val="28"/>
          <w:szCs w:val="28"/>
        </w:rPr>
        <w:tab/>
      </w:r>
      <w:proofErr w:type="spellStart"/>
      <w:r w:rsidRPr="000B2A6A">
        <w:rPr>
          <w:sz w:val="28"/>
          <w:szCs w:val="28"/>
        </w:rPr>
        <w:t>Ki</w:t>
      </w:r>
      <w:proofErr w:type="spellEnd"/>
      <w:r w:rsidRPr="000B2A6A">
        <w:rPr>
          <w:sz w:val="28"/>
          <w:szCs w:val="28"/>
        </w:rPr>
        <w:t xml:space="preserve"> = </w:t>
      </w:r>
      <w:r w:rsidRPr="000B2A6A">
        <w:rPr>
          <w:sz w:val="28"/>
          <w:szCs w:val="28"/>
          <w:lang w:val="en-US"/>
        </w:rPr>
        <w:t>A</w:t>
      </w:r>
      <w:proofErr w:type="spellStart"/>
      <w:r w:rsidRPr="000B2A6A">
        <w:rPr>
          <w:sz w:val="28"/>
          <w:szCs w:val="28"/>
        </w:rPr>
        <w:t>i</w:t>
      </w:r>
      <w:proofErr w:type="spellEnd"/>
      <w:r w:rsidRPr="000B2A6A">
        <w:rPr>
          <w:sz w:val="28"/>
          <w:szCs w:val="28"/>
        </w:rPr>
        <w:t xml:space="preserve"> факт /</w:t>
      </w:r>
      <w:r w:rsidRPr="000B2A6A">
        <w:rPr>
          <w:sz w:val="28"/>
          <w:szCs w:val="28"/>
          <w:lang w:val="en-US"/>
        </w:rPr>
        <w:t>A</w:t>
      </w:r>
      <w:proofErr w:type="spellStart"/>
      <w:r w:rsidRPr="000B2A6A">
        <w:rPr>
          <w:sz w:val="28"/>
          <w:szCs w:val="28"/>
        </w:rPr>
        <w:t>i</w:t>
      </w:r>
      <w:proofErr w:type="spellEnd"/>
      <w:r w:rsidRPr="000B2A6A">
        <w:rPr>
          <w:sz w:val="28"/>
          <w:szCs w:val="28"/>
        </w:rPr>
        <w:t xml:space="preserve"> план * 100%, где:</w:t>
      </w:r>
    </w:p>
    <w:p w:rsidR="00294B47" w:rsidRPr="000B2A6A" w:rsidRDefault="00294B47" w:rsidP="00294B47">
      <w:pPr>
        <w:pStyle w:val="Standard"/>
        <w:jc w:val="both"/>
        <w:rPr>
          <w:sz w:val="28"/>
          <w:szCs w:val="28"/>
        </w:rPr>
      </w:pPr>
      <w:r w:rsidRPr="000B2A6A">
        <w:rPr>
          <w:sz w:val="28"/>
          <w:szCs w:val="28"/>
        </w:rPr>
        <w:tab/>
      </w:r>
      <w:r w:rsidRPr="000B2A6A">
        <w:rPr>
          <w:sz w:val="28"/>
          <w:szCs w:val="28"/>
          <w:lang w:val="en-US"/>
        </w:rPr>
        <w:t>A</w:t>
      </w:r>
      <w:proofErr w:type="spellStart"/>
      <w:r w:rsidRPr="000B2A6A">
        <w:rPr>
          <w:sz w:val="28"/>
          <w:szCs w:val="28"/>
        </w:rPr>
        <w:t>i</w:t>
      </w:r>
      <w:proofErr w:type="spellEnd"/>
      <w:r w:rsidRPr="000B2A6A">
        <w:rPr>
          <w:sz w:val="28"/>
          <w:szCs w:val="28"/>
        </w:rPr>
        <w:t xml:space="preserve"> факт - фактическое значение </w:t>
      </w:r>
      <w:proofErr w:type="spellStart"/>
      <w:r w:rsidRPr="000B2A6A">
        <w:rPr>
          <w:sz w:val="28"/>
          <w:szCs w:val="28"/>
        </w:rPr>
        <w:t>i</w:t>
      </w:r>
      <w:proofErr w:type="spellEnd"/>
      <w:r w:rsidRPr="000B2A6A">
        <w:rPr>
          <w:sz w:val="28"/>
          <w:szCs w:val="28"/>
        </w:rPr>
        <w:t xml:space="preserve"> показателя за отчетный год;</w:t>
      </w:r>
    </w:p>
    <w:p w:rsidR="00294B47" w:rsidRPr="000B2A6A" w:rsidRDefault="00294B47" w:rsidP="00294B47">
      <w:pPr>
        <w:pStyle w:val="Standard"/>
        <w:jc w:val="both"/>
        <w:rPr>
          <w:sz w:val="28"/>
          <w:szCs w:val="28"/>
        </w:rPr>
      </w:pPr>
      <w:r w:rsidRPr="000B2A6A">
        <w:rPr>
          <w:sz w:val="28"/>
          <w:szCs w:val="28"/>
        </w:rPr>
        <w:tab/>
      </w:r>
      <w:proofErr w:type="gramStart"/>
      <w:r w:rsidRPr="000B2A6A">
        <w:rPr>
          <w:sz w:val="28"/>
          <w:szCs w:val="28"/>
          <w:lang w:val="en-US"/>
        </w:rPr>
        <w:t>A</w:t>
      </w:r>
      <w:proofErr w:type="spellStart"/>
      <w:r w:rsidRPr="000B2A6A">
        <w:rPr>
          <w:sz w:val="28"/>
          <w:szCs w:val="28"/>
        </w:rPr>
        <w:t>i</w:t>
      </w:r>
      <w:proofErr w:type="spellEnd"/>
      <w:r w:rsidRPr="000B2A6A">
        <w:rPr>
          <w:sz w:val="28"/>
          <w:szCs w:val="28"/>
        </w:rPr>
        <w:t xml:space="preserve"> план - плановое значение </w:t>
      </w:r>
      <w:proofErr w:type="spellStart"/>
      <w:r w:rsidRPr="000B2A6A">
        <w:rPr>
          <w:sz w:val="28"/>
          <w:szCs w:val="28"/>
        </w:rPr>
        <w:t>i</w:t>
      </w:r>
      <w:proofErr w:type="spellEnd"/>
      <w:r w:rsidRPr="000B2A6A">
        <w:rPr>
          <w:sz w:val="28"/>
          <w:szCs w:val="28"/>
        </w:rPr>
        <w:t xml:space="preserve"> показателя на отчетный год.</w:t>
      </w:r>
      <w:proofErr w:type="gramEnd"/>
    </w:p>
    <w:p w:rsidR="00294B47" w:rsidRDefault="00294B47" w:rsidP="00294B47">
      <w:pPr>
        <w:pStyle w:val="ConsPlusCell0"/>
        <w:widowControl/>
        <w:jc w:val="both"/>
        <w:rPr>
          <w:rFonts w:ascii="Times New Roman" w:hAnsi="Times New Roman" w:cs="Times New Roman"/>
        </w:rPr>
      </w:pPr>
    </w:p>
    <w:p w:rsidR="008D644D" w:rsidRPr="00B2674B" w:rsidRDefault="008D644D" w:rsidP="008D644D">
      <w:pPr>
        <w:pStyle w:val="ConsPlusCell0"/>
        <w:widowControl/>
        <w:jc w:val="both"/>
        <w:rPr>
          <w:rFonts w:ascii="Times New Roman" w:hAnsi="Times New Roman" w:cs="Times New Roman"/>
          <w:color w:val="auto"/>
        </w:rPr>
      </w:pPr>
      <w:r>
        <w:rPr>
          <w:rFonts w:ascii="Times New Roman" w:hAnsi="Times New Roman" w:cs="Times New Roman"/>
        </w:rPr>
        <w:t xml:space="preserve">Финансирование Программы  </w:t>
      </w:r>
      <w:r w:rsidRPr="00B2674B">
        <w:rPr>
          <w:rFonts w:ascii="Times New Roman" w:hAnsi="Times New Roman" w:cs="Times New Roman"/>
          <w:color w:val="auto"/>
        </w:rPr>
        <w:t xml:space="preserve">за счет  средств бюджета </w:t>
      </w:r>
      <w:r>
        <w:rPr>
          <w:rFonts w:ascii="Times New Roman" w:hAnsi="Times New Roman" w:cs="Times New Roman"/>
          <w:color w:val="auto"/>
        </w:rPr>
        <w:t xml:space="preserve">Мостовского </w:t>
      </w:r>
      <w:r w:rsidRPr="00B2674B">
        <w:rPr>
          <w:rFonts w:ascii="Times New Roman" w:hAnsi="Times New Roman" w:cs="Times New Roman"/>
          <w:color w:val="auto"/>
        </w:rPr>
        <w:t>сельсовета в рамках муниципальной  программы</w:t>
      </w:r>
      <w:r>
        <w:rPr>
          <w:rFonts w:ascii="Times New Roman" w:hAnsi="Times New Roman" w:cs="Times New Roman"/>
          <w:color w:val="auto"/>
        </w:rPr>
        <w:t>.</w:t>
      </w:r>
      <w:r w:rsidRPr="00B2674B">
        <w:rPr>
          <w:rFonts w:ascii="Times New Roman" w:hAnsi="Times New Roman" w:cs="Times New Roman"/>
          <w:color w:val="auto"/>
        </w:rPr>
        <w:t xml:space="preserve"> </w:t>
      </w:r>
    </w:p>
    <w:p w:rsidR="00294B47" w:rsidRDefault="00294B47" w:rsidP="002E3ECB">
      <w:pPr>
        <w:shd w:val="clear" w:color="auto" w:fill="FFFFFF"/>
        <w:spacing w:line="240" w:lineRule="atLeast"/>
        <w:jc w:val="both"/>
        <w:rPr>
          <w:sz w:val="28"/>
          <w:szCs w:val="28"/>
        </w:rPr>
      </w:pPr>
    </w:p>
    <w:p w:rsidR="002E3ECB" w:rsidRPr="00EF2101" w:rsidRDefault="002E3ECB" w:rsidP="002E3ECB">
      <w:pPr>
        <w:pStyle w:val="a3"/>
        <w:spacing w:before="0" w:beforeAutospacing="0" w:after="150" w:afterAutospacing="0" w:line="238" w:lineRule="atLeast"/>
        <w:jc w:val="both"/>
        <w:rPr>
          <w:b/>
          <w:color w:val="242424"/>
          <w:sz w:val="28"/>
          <w:szCs w:val="28"/>
        </w:rPr>
      </w:pPr>
      <w:r w:rsidRPr="00EF2101">
        <w:rPr>
          <w:b/>
          <w:color w:val="242424"/>
          <w:sz w:val="28"/>
          <w:szCs w:val="28"/>
        </w:rPr>
        <w:t xml:space="preserve"> </w:t>
      </w:r>
      <w:r>
        <w:rPr>
          <w:b/>
          <w:color w:val="242424"/>
          <w:sz w:val="28"/>
          <w:szCs w:val="28"/>
        </w:rPr>
        <w:t xml:space="preserve">Раздел </w:t>
      </w:r>
      <w:r>
        <w:rPr>
          <w:b/>
          <w:color w:val="242424"/>
          <w:sz w:val="28"/>
          <w:szCs w:val="28"/>
          <w:lang w:val="en-US"/>
        </w:rPr>
        <w:t>VIII</w:t>
      </w:r>
      <w:r w:rsidRPr="00EF2101">
        <w:rPr>
          <w:b/>
          <w:color w:val="242424"/>
          <w:sz w:val="28"/>
          <w:szCs w:val="28"/>
        </w:rPr>
        <w:t>.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w:t>
      </w:r>
      <w:r>
        <w:rPr>
          <w:b/>
          <w:color w:val="242424"/>
          <w:sz w:val="28"/>
          <w:szCs w:val="28"/>
        </w:rPr>
        <w:t>ой деятельности  на территории Мостов</w:t>
      </w:r>
      <w:r w:rsidRPr="00EF2101">
        <w:rPr>
          <w:b/>
          <w:color w:val="242424"/>
          <w:sz w:val="28"/>
          <w:szCs w:val="28"/>
        </w:rPr>
        <w:t>ского сельс</w:t>
      </w:r>
      <w:r>
        <w:rPr>
          <w:b/>
          <w:color w:val="242424"/>
          <w:sz w:val="28"/>
          <w:szCs w:val="28"/>
        </w:rPr>
        <w:t>овета</w:t>
      </w:r>
      <w:r w:rsidRPr="00EF2101">
        <w:rPr>
          <w:b/>
          <w:color w:val="242424"/>
          <w:sz w:val="28"/>
          <w:szCs w:val="28"/>
        </w:rPr>
        <w:t>.</w:t>
      </w:r>
    </w:p>
    <w:p w:rsidR="002E3ECB" w:rsidRPr="00EF2101" w:rsidRDefault="002E3ECB" w:rsidP="002E3ECB">
      <w:pPr>
        <w:ind w:firstLine="708"/>
        <w:jc w:val="both"/>
        <w:rPr>
          <w:rFonts w:ascii="Times New Roman" w:hAnsi="Times New Roman" w:cs="Times New Roman"/>
          <w:sz w:val="28"/>
          <w:szCs w:val="28"/>
        </w:rPr>
      </w:pPr>
      <w:r w:rsidRPr="00EF2101">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Мостовского сельсовета </w:t>
      </w:r>
      <w:r w:rsidRPr="00EF2101">
        <w:rPr>
          <w:rFonts w:ascii="Times New Roman" w:hAnsi="Times New Roman" w:cs="Times New Roman"/>
          <w:sz w:val="28"/>
          <w:szCs w:val="28"/>
        </w:rPr>
        <w:t xml:space="preserve"> осуществляет общий </w:t>
      </w:r>
      <w:proofErr w:type="gramStart"/>
      <w:r w:rsidRPr="00EF2101">
        <w:rPr>
          <w:rFonts w:ascii="Times New Roman" w:hAnsi="Times New Roman" w:cs="Times New Roman"/>
          <w:sz w:val="28"/>
          <w:szCs w:val="28"/>
        </w:rPr>
        <w:t>контроль за</w:t>
      </w:r>
      <w:proofErr w:type="gramEnd"/>
      <w:r w:rsidRPr="00EF2101">
        <w:rPr>
          <w:rFonts w:ascii="Times New Roman" w:hAnsi="Times New Roman" w:cs="Times New Roman"/>
          <w:sz w:val="28"/>
          <w:szCs w:val="28"/>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2E3ECB" w:rsidRPr="00EF2101" w:rsidRDefault="002E3ECB" w:rsidP="002E3ECB">
      <w:pPr>
        <w:jc w:val="both"/>
        <w:rPr>
          <w:rFonts w:ascii="Times New Roman" w:hAnsi="Times New Roman" w:cs="Times New Roman"/>
          <w:sz w:val="28"/>
          <w:szCs w:val="28"/>
        </w:rPr>
      </w:pPr>
      <w:r w:rsidRPr="00EF2101">
        <w:rPr>
          <w:rFonts w:ascii="Times New Roman" w:hAnsi="Times New Roman" w:cs="Times New Roman"/>
          <w:sz w:val="28"/>
          <w:szCs w:val="28"/>
        </w:rPr>
        <w:t>- разработку ежегодного плана мероприятий по реализации Программы с уточнением объемов и источников финансирования мероприятий;</w:t>
      </w:r>
    </w:p>
    <w:p w:rsidR="002E3ECB" w:rsidRPr="00EF2101" w:rsidRDefault="002E3ECB" w:rsidP="002E3ECB">
      <w:pPr>
        <w:jc w:val="both"/>
        <w:rPr>
          <w:rFonts w:ascii="Times New Roman" w:hAnsi="Times New Roman" w:cs="Times New Roman"/>
          <w:sz w:val="28"/>
          <w:szCs w:val="28"/>
        </w:rPr>
      </w:pPr>
      <w:r w:rsidRPr="00EF2101">
        <w:rPr>
          <w:rFonts w:ascii="Times New Roman" w:hAnsi="Times New Roman" w:cs="Times New Roman"/>
          <w:sz w:val="28"/>
          <w:szCs w:val="28"/>
        </w:rPr>
        <w:lastRenderedPageBreak/>
        <w:t xml:space="preserve">- </w:t>
      </w:r>
      <w:proofErr w:type="gramStart"/>
      <w:r w:rsidRPr="00EF2101">
        <w:rPr>
          <w:rFonts w:ascii="Times New Roman" w:hAnsi="Times New Roman" w:cs="Times New Roman"/>
          <w:sz w:val="28"/>
          <w:szCs w:val="28"/>
        </w:rPr>
        <w:t>контроль за</w:t>
      </w:r>
      <w:proofErr w:type="gramEnd"/>
      <w:r w:rsidRPr="00EF2101">
        <w:rPr>
          <w:rFonts w:ascii="Times New Roman" w:hAnsi="Times New Roman" w:cs="Times New Roman"/>
          <w:sz w:val="28"/>
          <w:szCs w:val="28"/>
        </w:rPr>
        <w:t xml:space="preserve"> реализацией программных мероприятий по срокам, содержанию, финансовым затратам и ресурсам;</w:t>
      </w:r>
    </w:p>
    <w:p w:rsidR="002E3ECB" w:rsidRPr="00EF2101" w:rsidRDefault="002E3ECB" w:rsidP="002E3ECB">
      <w:pPr>
        <w:jc w:val="both"/>
        <w:rPr>
          <w:rFonts w:ascii="Times New Roman" w:hAnsi="Times New Roman" w:cs="Times New Roman"/>
          <w:sz w:val="28"/>
          <w:szCs w:val="28"/>
        </w:rPr>
      </w:pPr>
      <w:r w:rsidRPr="00EF2101">
        <w:rPr>
          <w:rFonts w:ascii="Times New Roman" w:hAnsi="Times New Roman" w:cs="Times New Roman"/>
          <w:sz w:val="28"/>
          <w:szCs w:val="28"/>
        </w:rPr>
        <w:t>- методическое, информационное и организационное сопровождение работы по реализации комплекса программных мероприятий.</w:t>
      </w:r>
    </w:p>
    <w:p w:rsidR="002E3ECB" w:rsidRPr="00EF2101" w:rsidRDefault="002E3ECB" w:rsidP="002E3ECB">
      <w:pPr>
        <w:pStyle w:val="ac"/>
        <w:ind w:firstLine="284"/>
        <w:jc w:val="both"/>
        <w:rPr>
          <w:rFonts w:ascii="Times New Roman" w:hAnsi="Times New Roman" w:cs="Times New Roman"/>
          <w:sz w:val="28"/>
          <w:szCs w:val="28"/>
        </w:rPr>
      </w:pPr>
      <w:r w:rsidRPr="00EF2101">
        <w:rPr>
          <w:rFonts w:ascii="Times New Roman" w:hAnsi="Times New Roman" w:cs="Times New Roman"/>
          <w:sz w:val="28"/>
          <w:szCs w:val="28"/>
        </w:rPr>
        <w:t>План-график работ по реализации программы должен соответствовать плану мероприятий, содержащемуся в разделе «Перечень мероприятий (инвестиционных проектов) по проектированию, строительству, реконструкции объек</w:t>
      </w:r>
      <w:r>
        <w:rPr>
          <w:rFonts w:ascii="Times New Roman" w:hAnsi="Times New Roman" w:cs="Times New Roman"/>
          <w:sz w:val="28"/>
          <w:szCs w:val="28"/>
        </w:rPr>
        <w:t>тов транспортной инфраструктуры»</w:t>
      </w:r>
      <w:r w:rsidRPr="00EF2101">
        <w:rPr>
          <w:rFonts w:ascii="Times New Roman" w:hAnsi="Times New Roman" w:cs="Times New Roman"/>
          <w:sz w:val="28"/>
          <w:szCs w:val="28"/>
        </w:rPr>
        <w:t>, обеспечивающих достижение целевых показателей</w:t>
      </w:r>
      <w:r>
        <w:rPr>
          <w:rFonts w:ascii="Times New Roman" w:hAnsi="Times New Roman" w:cs="Times New Roman"/>
          <w:sz w:val="28"/>
          <w:szCs w:val="28"/>
        </w:rPr>
        <w:t>.  П</w:t>
      </w:r>
      <w:r w:rsidRPr="00EF2101">
        <w:rPr>
          <w:rFonts w:ascii="Times New Roman" w:hAnsi="Times New Roman" w:cs="Times New Roman"/>
          <w:sz w:val="28"/>
          <w:szCs w:val="28"/>
        </w:rPr>
        <w:t xml:space="preserve">ринятие решений по выделению бюджетных средств из бюджета </w:t>
      </w:r>
      <w:r>
        <w:rPr>
          <w:rFonts w:ascii="Times New Roman" w:hAnsi="Times New Roman" w:cs="Times New Roman"/>
          <w:sz w:val="28"/>
          <w:szCs w:val="28"/>
        </w:rPr>
        <w:t xml:space="preserve"> Мостовского сельсовета</w:t>
      </w:r>
      <w:r w:rsidRPr="00EF2101">
        <w:rPr>
          <w:rFonts w:ascii="Times New Roman" w:hAnsi="Times New Roman" w:cs="Times New Roman"/>
          <w:sz w:val="28"/>
          <w:szCs w:val="28"/>
        </w:rPr>
        <w:t>, подготовка и проведение конкурсов на привлечение инвесторов, принимаются в соответствии с действующим законодательством.</w:t>
      </w:r>
    </w:p>
    <w:p w:rsidR="002E3ECB" w:rsidRPr="00EF2101" w:rsidRDefault="002E3ECB" w:rsidP="002E3ECB">
      <w:pPr>
        <w:ind w:firstLine="708"/>
        <w:jc w:val="both"/>
        <w:rPr>
          <w:rFonts w:ascii="Times New Roman" w:hAnsi="Times New Roman" w:cs="Times New Roman"/>
          <w:sz w:val="28"/>
          <w:szCs w:val="28"/>
        </w:rPr>
      </w:pPr>
      <w:r w:rsidRPr="00EF2101">
        <w:rPr>
          <w:rFonts w:ascii="Times New Roman" w:hAnsi="Times New Roman" w:cs="Times New Roman"/>
          <w:sz w:val="28"/>
          <w:szCs w:val="28"/>
        </w:rPr>
        <w:t>Мониторинг и корректировка Программы осуществляется на основании следующих нормативных документов.</w:t>
      </w:r>
    </w:p>
    <w:p w:rsidR="002E3ECB" w:rsidRPr="00EF2101" w:rsidRDefault="002E3ECB" w:rsidP="002E3ECB">
      <w:pPr>
        <w:ind w:firstLine="708"/>
        <w:jc w:val="both"/>
        <w:rPr>
          <w:rFonts w:ascii="Times New Roman" w:hAnsi="Times New Roman" w:cs="Times New Roman"/>
          <w:sz w:val="28"/>
          <w:szCs w:val="28"/>
        </w:rPr>
      </w:pPr>
      <w:r w:rsidRPr="00EF2101">
        <w:rPr>
          <w:rFonts w:ascii="Times New Roman" w:hAnsi="Times New Roman" w:cs="Times New Roman"/>
          <w:sz w:val="28"/>
          <w:szCs w:val="28"/>
        </w:rPr>
        <w:t>Мониторинг Программы включает следующие этапы:</w:t>
      </w:r>
    </w:p>
    <w:p w:rsidR="002E3ECB" w:rsidRPr="00EF2101" w:rsidRDefault="002E3ECB" w:rsidP="002E3ECB">
      <w:pPr>
        <w:ind w:firstLine="540"/>
        <w:jc w:val="both"/>
        <w:rPr>
          <w:rFonts w:ascii="Times New Roman" w:hAnsi="Times New Roman" w:cs="Times New Roman"/>
          <w:sz w:val="28"/>
          <w:szCs w:val="28"/>
        </w:rPr>
      </w:pPr>
      <w:r w:rsidRPr="00EF2101">
        <w:rPr>
          <w:rFonts w:ascii="Times New Roman" w:hAnsi="Times New Roman" w:cs="Times New Roman"/>
          <w:sz w:val="28"/>
          <w:szCs w:val="28"/>
        </w:rPr>
        <w:t>1.Периодический сбор информации о состоянии и развитии транспортной  инфраструктуры;</w:t>
      </w:r>
    </w:p>
    <w:p w:rsidR="002E3ECB" w:rsidRPr="00EF2101" w:rsidRDefault="002E3ECB" w:rsidP="002E3ECB">
      <w:pPr>
        <w:ind w:firstLine="540"/>
        <w:jc w:val="both"/>
        <w:rPr>
          <w:rFonts w:ascii="Times New Roman" w:hAnsi="Times New Roman" w:cs="Times New Roman"/>
          <w:sz w:val="28"/>
          <w:szCs w:val="28"/>
        </w:rPr>
      </w:pPr>
      <w:r w:rsidRPr="00EF2101">
        <w:rPr>
          <w:rFonts w:ascii="Times New Roman" w:hAnsi="Times New Roman" w:cs="Times New Roman"/>
          <w:sz w:val="28"/>
          <w:szCs w:val="28"/>
        </w:rPr>
        <w:t>2.Анализ данных о результатах проводимых преобразований транспортной  инфраструктуры.</w:t>
      </w:r>
    </w:p>
    <w:p w:rsidR="002E3ECB" w:rsidRPr="00EF2101" w:rsidRDefault="002E3ECB" w:rsidP="002E3ECB">
      <w:pPr>
        <w:ind w:firstLine="708"/>
        <w:jc w:val="both"/>
        <w:rPr>
          <w:rFonts w:ascii="Times New Roman" w:hAnsi="Times New Roman" w:cs="Times New Roman"/>
          <w:sz w:val="28"/>
          <w:szCs w:val="28"/>
        </w:rPr>
      </w:pPr>
      <w:r w:rsidRPr="00EF2101">
        <w:rPr>
          <w:rFonts w:ascii="Times New Roman" w:hAnsi="Times New Roman" w:cs="Times New Roman"/>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2E3ECB" w:rsidRDefault="002E3ECB" w:rsidP="002E3ECB">
      <w:pPr>
        <w:ind w:firstLine="708"/>
        <w:jc w:val="both"/>
        <w:rPr>
          <w:rFonts w:ascii="Times New Roman" w:hAnsi="Times New Roman" w:cs="Times New Roman"/>
          <w:sz w:val="28"/>
          <w:szCs w:val="28"/>
        </w:rPr>
      </w:pPr>
      <w:r w:rsidRPr="00EF2101">
        <w:rPr>
          <w:rFonts w:ascii="Times New Roman" w:hAnsi="Times New Roman" w:cs="Times New Roman"/>
          <w:sz w:val="28"/>
          <w:szCs w:val="28"/>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r>
        <w:rPr>
          <w:rFonts w:ascii="Times New Roman" w:hAnsi="Times New Roman" w:cs="Times New Roman"/>
          <w:sz w:val="28"/>
          <w:szCs w:val="28"/>
        </w:rPr>
        <w:t xml:space="preserve">              </w:t>
      </w:r>
    </w:p>
    <w:p w:rsidR="0026121C" w:rsidRPr="0000423E" w:rsidRDefault="0026121C" w:rsidP="0026121C">
      <w:pPr>
        <w:rPr>
          <w:rFonts w:ascii="Arial" w:hAnsi="Arial" w:cs="Arial"/>
        </w:rPr>
      </w:pPr>
    </w:p>
    <w:p w:rsidR="002E3ECB" w:rsidRPr="001779DD" w:rsidRDefault="002E3ECB" w:rsidP="002E3ECB">
      <w:pPr>
        <w:keepLines/>
        <w:tabs>
          <w:tab w:val="left" w:pos="709"/>
          <w:tab w:val="left" w:pos="851"/>
        </w:tabs>
        <w:overflowPunct w:val="0"/>
        <w:spacing w:before="100" w:beforeAutospacing="1" w:after="100" w:afterAutospacing="1"/>
        <w:textAlignment w:val="baseline"/>
        <w:rPr>
          <w:rFonts w:ascii="Times New Roman" w:hAnsi="Times New Roman" w:cs="Times New Roman"/>
          <w:sz w:val="28"/>
          <w:szCs w:val="28"/>
        </w:rPr>
      </w:pPr>
    </w:p>
    <w:p w:rsidR="00C4161E" w:rsidRDefault="00C4161E"/>
    <w:sectPr w:rsidR="00C4161E" w:rsidSect="008F62B2">
      <w:type w:val="nextColumn"/>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F"/>
    <w:multiLevelType w:val="multilevel"/>
    <w:tmpl w:val="0000000E"/>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2F"/>
    <w:multiLevelType w:val="multilevel"/>
    <w:tmpl w:val="F3A0EF9E"/>
    <w:lvl w:ilvl="0">
      <w:start w:val="201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01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01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01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01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01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01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01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D331F49"/>
    <w:multiLevelType w:val="singleLevel"/>
    <w:tmpl w:val="D6924318"/>
    <w:lvl w:ilvl="0">
      <w:start w:val="7"/>
      <w:numFmt w:val="decimal"/>
      <w:lvlText w:val="%1."/>
      <w:legacy w:legacy="1" w:legacySpace="0" w:legacyIndent="288"/>
      <w:lvlJc w:val="left"/>
      <w:rPr>
        <w:rFonts w:ascii="Arial" w:hAnsi="Arial" w:cs="Arial" w:hint="default"/>
      </w:rPr>
    </w:lvl>
  </w:abstractNum>
  <w:abstractNum w:abstractNumId="10">
    <w:nsid w:val="123068F2"/>
    <w:multiLevelType w:val="singleLevel"/>
    <w:tmpl w:val="C17089FE"/>
    <w:lvl w:ilvl="0">
      <w:start w:val="2"/>
      <w:numFmt w:val="decimal"/>
      <w:lvlText w:val="%1."/>
      <w:legacy w:legacy="1" w:legacySpace="0" w:legacyIndent="332"/>
      <w:lvlJc w:val="left"/>
      <w:rPr>
        <w:rFonts w:ascii="Arial" w:hAnsi="Arial" w:cs="Arial" w:hint="default"/>
      </w:rPr>
    </w:lvl>
  </w:abstractNum>
  <w:abstractNum w:abstractNumId="11">
    <w:nsid w:val="167540A6"/>
    <w:multiLevelType w:val="hybridMultilevel"/>
    <w:tmpl w:val="CAC22614"/>
    <w:lvl w:ilvl="0" w:tplc="F64C8786">
      <w:start w:val="1"/>
      <w:numFmt w:val="decimal"/>
      <w:lvlText w:val="%1."/>
      <w:lvlJc w:val="left"/>
      <w:pPr>
        <w:ind w:left="36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2">
    <w:nsid w:val="1ABD7D13"/>
    <w:multiLevelType w:val="singleLevel"/>
    <w:tmpl w:val="14101200"/>
    <w:lvl w:ilvl="0">
      <w:start w:val="1"/>
      <w:numFmt w:val="decimal"/>
      <w:lvlText w:val="%1."/>
      <w:legacy w:legacy="1" w:legacySpace="0" w:legacyIndent="279"/>
      <w:lvlJc w:val="left"/>
      <w:rPr>
        <w:rFonts w:ascii="Times New Roman" w:hAnsi="Times New Roman" w:cs="Times New Roman" w:hint="default"/>
      </w:rPr>
    </w:lvl>
  </w:abstractNum>
  <w:abstractNum w:abstractNumId="13">
    <w:nsid w:val="1F4F5DCC"/>
    <w:multiLevelType w:val="singleLevel"/>
    <w:tmpl w:val="3FC4D66C"/>
    <w:lvl w:ilvl="0">
      <w:start w:val="2"/>
      <w:numFmt w:val="decimal"/>
      <w:lvlText w:val="%1."/>
      <w:legacy w:legacy="1" w:legacySpace="0" w:legacyIndent="279"/>
      <w:lvlJc w:val="left"/>
      <w:rPr>
        <w:rFonts w:ascii="Arial" w:hAnsi="Arial" w:cs="Arial" w:hint="default"/>
      </w:rPr>
    </w:lvl>
  </w:abstractNum>
  <w:abstractNum w:abstractNumId="14">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8845911"/>
    <w:multiLevelType w:val="hybridMultilevel"/>
    <w:tmpl w:val="01E274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8960C16"/>
    <w:multiLevelType w:val="singleLevel"/>
    <w:tmpl w:val="C16013B2"/>
    <w:lvl w:ilvl="0">
      <w:start w:val="5"/>
      <w:numFmt w:val="decimal"/>
      <w:lvlText w:val="%1."/>
      <w:legacy w:legacy="1" w:legacySpace="0" w:legacyIndent="279"/>
      <w:lvlJc w:val="left"/>
      <w:rPr>
        <w:rFonts w:ascii="Arial" w:hAnsi="Arial" w:cs="Arial" w:hint="default"/>
      </w:rPr>
    </w:lvl>
  </w:abstractNum>
  <w:abstractNum w:abstractNumId="17">
    <w:nsid w:val="3D4F464E"/>
    <w:multiLevelType w:val="singleLevel"/>
    <w:tmpl w:val="E91C584C"/>
    <w:lvl w:ilvl="0">
      <w:start w:val="1"/>
      <w:numFmt w:val="decimal"/>
      <w:lvlText w:val="%1)"/>
      <w:legacy w:legacy="1" w:legacySpace="0" w:legacyIndent="283"/>
      <w:lvlJc w:val="left"/>
      <w:rPr>
        <w:rFonts w:ascii="Arial" w:hAnsi="Arial" w:cs="Arial" w:hint="default"/>
      </w:rPr>
    </w:lvl>
  </w:abstractNum>
  <w:abstractNum w:abstractNumId="18">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5121316F"/>
    <w:multiLevelType w:val="multilevel"/>
    <w:tmpl w:val="6542EE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5187671"/>
    <w:multiLevelType w:val="singleLevel"/>
    <w:tmpl w:val="381E60CA"/>
    <w:lvl w:ilvl="0">
      <w:start w:val="5"/>
      <w:numFmt w:val="decimal"/>
      <w:lvlText w:val="%1)"/>
      <w:legacy w:legacy="1" w:legacySpace="0" w:legacyIndent="283"/>
      <w:lvlJc w:val="left"/>
      <w:rPr>
        <w:rFonts w:ascii="Arial" w:hAnsi="Arial" w:cs="Arial" w:hint="default"/>
      </w:rPr>
    </w:lvl>
  </w:abstractNum>
  <w:abstractNum w:abstractNumId="21">
    <w:nsid w:val="777E7450"/>
    <w:multiLevelType w:val="hybridMultilevel"/>
    <w:tmpl w:val="ECF40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B97B61"/>
    <w:multiLevelType w:val="singleLevel"/>
    <w:tmpl w:val="25A6B80A"/>
    <w:lvl w:ilvl="0">
      <w:start w:val="1"/>
      <w:numFmt w:val="decimal"/>
      <w:lvlText w:val="%1)"/>
      <w:legacy w:legacy="1" w:legacySpace="0" w:legacyIndent="293"/>
      <w:lvlJc w:val="left"/>
      <w:rPr>
        <w:rFonts w:ascii="Arial" w:hAnsi="Arial" w:cs="Arial" w:hint="default"/>
      </w:rPr>
    </w:lvl>
  </w:abstractNum>
  <w:abstractNum w:abstractNumId="23">
    <w:nsid w:val="7D7659C4"/>
    <w:multiLevelType w:val="singleLevel"/>
    <w:tmpl w:val="9B1AB31A"/>
    <w:lvl w:ilvl="0">
      <w:start w:val="1"/>
      <w:numFmt w:val="decimal"/>
      <w:lvlText w:val="%1."/>
      <w:legacy w:legacy="1" w:legacySpace="0" w:legacyIndent="355"/>
      <w:lvlJc w:val="left"/>
      <w:rPr>
        <w:rFonts w:ascii="Times New Roman" w:hAnsi="Times New Roman" w:cs="Times New Roman" w:hint="default"/>
      </w:rPr>
    </w:lvl>
  </w:abstractNum>
  <w:num w:numId="1">
    <w:abstractNumId w:val="17"/>
  </w:num>
  <w:num w:numId="2">
    <w:abstractNumId w:val="22"/>
  </w:num>
  <w:num w:numId="3">
    <w:abstractNumId w:val="20"/>
  </w:num>
  <w:num w:numId="4">
    <w:abstractNumId w:val="10"/>
  </w:num>
  <w:num w:numId="5">
    <w:abstractNumId w:val="13"/>
  </w:num>
  <w:num w:numId="6">
    <w:abstractNumId w:val="16"/>
  </w:num>
  <w:num w:numId="7">
    <w:abstractNumId w:val="9"/>
  </w:num>
  <w:num w:numId="8">
    <w:abstractNumId w:val="15"/>
  </w:num>
  <w:num w:numId="9">
    <w:abstractNumId w:val="23"/>
  </w:num>
  <w:num w:numId="10">
    <w:abstractNumId w:val="11"/>
  </w:num>
  <w:num w:numId="11">
    <w:abstractNumId w:val="1"/>
  </w:num>
  <w:num w:numId="12">
    <w:abstractNumId w:val="12"/>
  </w:num>
  <w:num w:numId="13">
    <w:abstractNumId w:val="2"/>
  </w:num>
  <w:num w:numId="14">
    <w:abstractNumId w:val="3"/>
  </w:num>
  <w:num w:numId="15">
    <w:abstractNumId w:val="4"/>
  </w:num>
  <w:num w:numId="16">
    <w:abstractNumId w:val="18"/>
  </w:num>
  <w:num w:numId="17">
    <w:abstractNumId w:val="14"/>
  </w:num>
  <w:num w:numId="18">
    <w:abstractNumId w:val="0"/>
  </w:num>
  <w:num w:numId="19">
    <w:abstractNumId w:val="5"/>
  </w:num>
  <w:num w:numId="20">
    <w:abstractNumId w:val="7"/>
  </w:num>
  <w:num w:numId="21">
    <w:abstractNumId w:val="8"/>
  </w:num>
  <w:num w:numId="22">
    <w:abstractNumId w:val="19"/>
  </w:num>
  <w:num w:numId="23">
    <w:abstractNumId w:val="6"/>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2E3ECB"/>
    <w:rsid w:val="00023ACB"/>
    <w:rsid w:val="00023E61"/>
    <w:rsid w:val="0007487A"/>
    <w:rsid w:val="0010549E"/>
    <w:rsid w:val="00124CBF"/>
    <w:rsid w:val="00145052"/>
    <w:rsid w:val="0020778A"/>
    <w:rsid w:val="002164BA"/>
    <w:rsid w:val="00253372"/>
    <w:rsid w:val="0026121C"/>
    <w:rsid w:val="00291D33"/>
    <w:rsid w:val="00291DFB"/>
    <w:rsid w:val="00294B47"/>
    <w:rsid w:val="002A4C30"/>
    <w:rsid w:val="002E3ECB"/>
    <w:rsid w:val="00304771"/>
    <w:rsid w:val="00341948"/>
    <w:rsid w:val="00346A81"/>
    <w:rsid w:val="00347C9A"/>
    <w:rsid w:val="00355B02"/>
    <w:rsid w:val="00391F1B"/>
    <w:rsid w:val="003A3C4A"/>
    <w:rsid w:val="00426584"/>
    <w:rsid w:val="004446D0"/>
    <w:rsid w:val="00472D92"/>
    <w:rsid w:val="004D68E4"/>
    <w:rsid w:val="00596A9F"/>
    <w:rsid w:val="005A5F2D"/>
    <w:rsid w:val="00621932"/>
    <w:rsid w:val="00654EE3"/>
    <w:rsid w:val="006844B3"/>
    <w:rsid w:val="00695DAF"/>
    <w:rsid w:val="006D4476"/>
    <w:rsid w:val="007145B6"/>
    <w:rsid w:val="007447E1"/>
    <w:rsid w:val="007558E0"/>
    <w:rsid w:val="007720EC"/>
    <w:rsid w:val="007D4583"/>
    <w:rsid w:val="00864084"/>
    <w:rsid w:val="00867405"/>
    <w:rsid w:val="008974EA"/>
    <w:rsid w:val="008D16FB"/>
    <w:rsid w:val="008D644D"/>
    <w:rsid w:val="008E7BC7"/>
    <w:rsid w:val="008F62B2"/>
    <w:rsid w:val="00900F3F"/>
    <w:rsid w:val="00912F97"/>
    <w:rsid w:val="00916883"/>
    <w:rsid w:val="00990A2E"/>
    <w:rsid w:val="009A6C34"/>
    <w:rsid w:val="009B0E64"/>
    <w:rsid w:val="009D5598"/>
    <w:rsid w:val="009F0D98"/>
    <w:rsid w:val="00A04E0D"/>
    <w:rsid w:val="00A1574B"/>
    <w:rsid w:val="00A719F1"/>
    <w:rsid w:val="00AE7D8C"/>
    <w:rsid w:val="00B178BF"/>
    <w:rsid w:val="00B35CEA"/>
    <w:rsid w:val="00B86A3B"/>
    <w:rsid w:val="00C05AE9"/>
    <w:rsid w:val="00C15C0D"/>
    <w:rsid w:val="00C4161E"/>
    <w:rsid w:val="00C6650F"/>
    <w:rsid w:val="00CE4D21"/>
    <w:rsid w:val="00CF39B6"/>
    <w:rsid w:val="00D05690"/>
    <w:rsid w:val="00D303A9"/>
    <w:rsid w:val="00D61923"/>
    <w:rsid w:val="00D63951"/>
    <w:rsid w:val="00DE43A3"/>
    <w:rsid w:val="00E56C61"/>
    <w:rsid w:val="00ED7EA4"/>
    <w:rsid w:val="00F72E33"/>
    <w:rsid w:val="00FC4A2D"/>
    <w:rsid w:val="00FE4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BF"/>
  </w:style>
  <w:style w:type="paragraph" w:styleId="1">
    <w:name w:val="heading 1"/>
    <w:basedOn w:val="a"/>
    <w:next w:val="a"/>
    <w:link w:val="10"/>
    <w:uiPriority w:val="9"/>
    <w:qFormat/>
    <w:rsid w:val="002E3ECB"/>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E3E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E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E3ECB"/>
    <w:rPr>
      <w:rFonts w:ascii="Times New Roman" w:eastAsia="Times New Roman" w:hAnsi="Times New Roman" w:cs="Times New Roman"/>
      <w:b/>
      <w:bCs/>
      <w:sz w:val="36"/>
      <w:szCs w:val="36"/>
    </w:rPr>
  </w:style>
  <w:style w:type="paragraph" w:styleId="a3">
    <w:name w:val="Normal (Web)"/>
    <w:basedOn w:val="a"/>
    <w:rsid w:val="002E3E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2E3ECB"/>
    <w:rPr>
      <w:color w:val="0000FF"/>
      <w:u w:val="single"/>
    </w:rPr>
  </w:style>
  <w:style w:type="paragraph" w:customStyle="1" w:styleId="formattexttopleveltextcentertext">
    <w:name w:val="formattext topleveltext centertext"/>
    <w:basedOn w:val="a"/>
    <w:rsid w:val="002E3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2E3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E3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doc">
    <w:name w:val="headdoc"/>
    <w:basedOn w:val="a"/>
    <w:rsid w:val="002E3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2E3EC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rsid w:val="002E3ECB"/>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2E3ECB"/>
    <w:rPr>
      <w:rFonts w:ascii="Arial" w:eastAsia="Times New Roman" w:hAnsi="Arial" w:cs="Arial"/>
      <w:sz w:val="20"/>
      <w:szCs w:val="20"/>
    </w:rPr>
  </w:style>
  <w:style w:type="paragraph" w:styleId="a7">
    <w:name w:val="footer"/>
    <w:basedOn w:val="a"/>
    <w:link w:val="a8"/>
    <w:rsid w:val="002E3ECB"/>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2E3ECB"/>
    <w:rPr>
      <w:rFonts w:ascii="Arial" w:eastAsia="Times New Roman" w:hAnsi="Arial" w:cs="Arial"/>
      <w:sz w:val="20"/>
      <w:szCs w:val="20"/>
    </w:rPr>
  </w:style>
  <w:style w:type="paragraph" w:customStyle="1" w:styleId="Style5">
    <w:name w:val="Style5"/>
    <w:basedOn w:val="a"/>
    <w:uiPriority w:val="99"/>
    <w:rsid w:val="002E3ECB"/>
    <w:pPr>
      <w:widowControl w:val="0"/>
      <w:autoSpaceDE w:val="0"/>
      <w:autoSpaceDN w:val="0"/>
      <w:adjustRightInd w:val="0"/>
      <w:spacing w:after="0" w:line="276" w:lineRule="exact"/>
      <w:ind w:firstLine="557"/>
      <w:jc w:val="both"/>
    </w:pPr>
    <w:rPr>
      <w:rFonts w:ascii="Times New Roman" w:hAnsi="Times New Roman" w:cs="Times New Roman"/>
      <w:sz w:val="24"/>
      <w:szCs w:val="24"/>
    </w:rPr>
  </w:style>
  <w:style w:type="paragraph" w:customStyle="1" w:styleId="Style6">
    <w:name w:val="Style6"/>
    <w:basedOn w:val="a"/>
    <w:uiPriority w:val="99"/>
    <w:rsid w:val="002E3ECB"/>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36">
    <w:name w:val="Font Style36"/>
    <w:basedOn w:val="a0"/>
    <w:uiPriority w:val="99"/>
    <w:rsid w:val="002E3ECB"/>
    <w:rPr>
      <w:rFonts w:ascii="Times New Roman" w:hAnsi="Times New Roman" w:cs="Times New Roman"/>
      <w:color w:val="000000"/>
      <w:sz w:val="22"/>
      <w:szCs w:val="22"/>
    </w:rPr>
  </w:style>
  <w:style w:type="paragraph" w:customStyle="1" w:styleId="Style3">
    <w:name w:val="Style3"/>
    <w:basedOn w:val="a"/>
    <w:uiPriority w:val="99"/>
    <w:rsid w:val="002E3ECB"/>
    <w:pPr>
      <w:widowControl w:val="0"/>
      <w:autoSpaceDE w:val="0"/>
      <w:autoSpaceDN w:val="0"/>
      <w:adjustRightInd w:val="0"/>
      <w:spacing w:after="0" w:line="317" w:lineRule="exact"/>
      <w:ind w:hanging="355"/>
      <w:jc w:val="both"/>
    </w:pPr>
    <w:rPr>
      <w:rFonts w:ascii="Times New Roman" w:hAnsi="Times New Roman" w:cs="Times New Roman"/>
      <w:sz w:val="24"/>
      <w:szCs w:val="24"/>
    </w:rPr>
  </w:style>
  <w:style w:type="paragraph" w:styleId="a9">
    <w:name w:val="List Paragraph"/>
    <w:basedOn w:val="a"/>
    <w:uiPriority w:val="34"/>
    <w:qFormat/>
    <w:rsid w:val="002E3ECB"/>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21">
    <w:name w:val="Основной текст (2)"/>
    <w:basedOn w:val="a0"/>
    <w:uiPriority w:val="99"/>
    <w:rsid w:val="002E3ECB"/>
    <w:rPr>
      <w:rFonts w:ascii="Times New Roman" w:hAnsi="Times New Roman" w:cs="Times New Roman"/>
      <w:u w:val="none"/>
    </w:rPr>
  </w:style>
  <w:style w:type="character" w:customStyle="1" w:styleId="22">
    <w:name w:val="Основной текст (2)_"/>
    <w:basedOn w:val="a0"/>
    <w:link w:val="210"/>
    <w:uiPriority w:val="99"/>
    <w:rsid w:val="002E3ECB"/>
    <w:rPr>
      <w:rFonts w:ascii="Times New Roman" w:hAnsi="Times New Roman" w:cs="Times New Roman"/>
      <w:shd w:val="clear" w:color="auto" w:fill="FFFFFF"/>
    </w:rPr>
  </w:style>
  <w:style w:type="paragraph" w:customStyle="1" w:styleId="210">
    <w:name w:val="Основной текст (2)1"/>
    <w:basedOn w:val="a"/>
    <w:link w:val="22"/>
    <w:uiPriority w:val="99"/>
    <w:rsid w:val="002E3ECB"/>
    <w:pPr>
      <w:widowControl w:val="0"/>
      <w:shd w:val="clear" w:color="auto" w:fill="FFFFFF"/>
      <w:spacing w:after="0" w:line="298" w:lineRule="exact"/>
      <w:ind w:hanging="340"/>
    </w:pPr>
    <w:rPr>
      <w:rFonts w:ascii="Times New Roman" w:hAnsi="Times New Roman" w:cs="Times New Roman"/>
    </w:rPr>
  </w:style>
  <w:style w:type="paragraph" w:customStyle="1" w:styleId="Style7">
    <w:name w:val="Style7"/>
    <w:basedOn w:val="a"/>
    <w:uiPriority w:val="99"/>
    <w:rsid w:val="002E3ECB"/>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20">
    <w:name w:val="Style20"/>
    <w:basedOn w:val="a"/>
    <w:uiPriority w:val="99"/>
    <w:rsid w:val="002E3ECB"/>
    <w:pPr>
      <w:widowControl w:val="0"/>
      <w:autoSpaceDE w:val="0"/>
      <w:autoSpaceDN w:val="0"/>
      <w:adjustRightInd w:val="0"/>
      <w:spacing w:after="0" w:line="552" w:lineRule="exact"/>
      <w:ind w:firstLine="533"/>
    </w:pPr>
    <w:rPr>
      <w:rFonts w:ascii="Times New Roman" w:hAnsi="Times New Roman" w:cs="Times New Roman"/>
      <w:sz w:val="24"/>
      <w:szCs w:val="24"/>
    </w:rPr>
  </w:style>
  <w:style w:type="paragraph" w:customStyle="1" w:styleId="ConsPlusCell0">
    <w:name w:val="ConsPlusCell"/>
    <w:rsid w:val="002E3ECB"/>
    <w:pPr>
      <w:widowControl w:val="0"/>
      <w:suppressAutoHyphens/>
      <w:autoSpaceDE w:val="0"/>
      <w:spacing w:after="0" w:line="240" w:lineRule="auto"/>
    </w:pPr>
    <w:rPr>
      <w:rFonts w:ascii="Arial" w:eastAsia="Calibri" w:hAnsi="Arial" w:cs="Arial"/>
      <w:color w:val="000000"/>
      <w:sz w:val="28"/>
      <w:szCs w:val="28"/>
      <w:lang w:eastAsia="ar-SA"/>
    </w:rPr>
  </w:style>
  <w:style w:type="paragraph" w:styleId="aa">
    <w:name w:val="Body Text Indent"/>
    <w:basedOn w:val="a"/>
    <w:link w:val="ab"/>
    <w:rsid w:val="002E3ECB"/>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2E3ECB"/>
    <w:rPr>
      <w:rFonts w:ascii="Times New Roman" w:eastAsia="Times New Roman" w:hAnsi="Times New Roman" w:cs="Times New Roman"/>
      <w:sz w:val="24"/>
      <w:szCs w:val="24"/>
    </w:rPr>
  </w:style>
  <w:style w:type="character" w:customStyle="1" w:styleId="23">
    <w:name w:val="Заголовок №2_"/>
    <w:basedOn w:val="a0"/>
    <w:link w:val="24"/>
    <w:uiPriority w:val="99"/>
    <w:rsid w:val="002E3ECB"/>
    <w:rPr>
      <w:rFonts w:ascii="Times New Roman" w:hAnsi="Times New Roman" w:cs="Times New Roman"/>
      <w:b/>
      <w:bCs/>
      <w:shd w:val="clear" w:color="auto" w:fill="FFFFFF"/>
    </w:rPr>
  </w:style>
  <w:style w:type="paragraph" w:customStyle="1" w:styleId="24">
    <w:name w:val="Заголовок №2"/>
    <w:basedOn w:val="a"/>
    <w:link w:val="23"/>
    <w:uiPriority w:val="99"/>
    <w:rsid w:val="002E3ECB"/>
    <w:pPr>
      <w:widowControl w:val="0"/>
      <w:shd w:val="clear" w:color="auto" w:fill="FFFFFF"/>
      <w:spacing w:before="360" w:after="360" w:line="240" w:lineRule="atLeast"/>
      <w:ind w:hanging="1600"/>
      <w:jc w:val="center"/>
      <w:outlineLvl w:val="1"/>
    </w:pPr>
    <w:rPr>
      <w:rFonts w:ascii="Times New Roman" w:hAnsi="Times New Roman" w:cs="Times New Roman"/>
      <w:b/>
      <w:bCs/>
    </w:rPr>
  </w:style>
  <w:style w:type="character" w:customStyle="1" w:styleId="3">
    <w:name w:val="Основной текст (3)_"/>
    <w:basedOn w:val="a0"/>
    <w:link w:val="30"/>
    <w:uiPriority w:val="99"/>
    <w:rsid w:val="002E3ECB"/>
    <w:rPr>
      <w:rFonts w:ascii="Times New Roman" w:hAnsi="Times New Roman" w:cs="Times New Roman"/>
      <w:shd w:val="clear" w:color="auto" w:fill="FFFFFF"/>
    </w:rPr>
  </w:style>
  <w:style w:type="paragraph" w:customStyle="1" w:styleId="30">
    <w:name w:val="Основной текст (3)"/>
    <w:basedOn w:val="a"/>
    <w:link w:val="3"/>
    <w:uiPriority w:val="99"/>
    <w:rsid w:val="002E3ECB"/>
    <w:pPr>
      <w:widowControl w:val="0"/>
      <w:shd w:val="clear" w:color="auto" w:fill="FFFFFF"/>
      <w:spacing w:after="0" w:line="283" w:lineRule="exact"/>
    </w:pPr>
    <w:rPr>
      <w:rFonts w:ascii="Times New Roman" w:hAnsi="Times New Roman" w:cs="Times New Roman"/>
    </w:rPr>
  </w:style>
  <w:style w:type="paragraph" w:customStyle="1" w:styleId="Style4">
    <w:name w:val="Style4"/>
    <w:basedOn w:val="a"/>
    <w:uiPriority w:val="99"/>
    <w:rsid w:val="002E3ECB"/>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22">
    <w:name w:val="Style22"/>
    <w:basedOn w:val="a"/>
    <w:uiPriority w:val="99"/>
    <w:rsid w:val="002E3ECB"/>
    <w:pPr>
      <w:widowControl w:val="0"/>
      <w:autoSpaceDE w:val="0"/>
      <w:autoSpaceDN w:val="0"/>
      <w:adjustRightInd w:val="0"/>
      <w:spacing w:after="0" w:line="312" w:lineRule="exact"/>
      <w:jc w:val="both"/>
    </w:pPr>
    <w:rPr>
      <w:rFonts w:ascii="Times New Roman" w:hAnsi="Times New Roman" w:cs="Times New Roman"/>
      <w:sz w:val="24"/>
      <w:szCs w:val="24"/>
    </w:rPr>
  </w:style>
  <w:style w:type="paragraph" w:customStyle="1" w:styleId="Style27">
    <w:name w:val="Style27"/>
    <w:basedOn w:val="a"/>
    <w:uiPriority w:val="99"/>
    <w:rsid w:val="002E3ECB"/>
    <w:pPr>
      <w:widowControl w:val="0"/>
      <w:autoSpaceDE w:val="0"/>
      <w:autoSpaceDN w:val="0"/>
      <w:adjustRightInd w:val="0"/>
      <w:spacing w:after="0" w:line="275" w:lineRule="exact"/>
      <w:ind w:firstLine="1320"/>
      <w:jc w:val="both"/>
    </w:pPr>
    <w:rPr>
      <w:rFonts w:ascii="Times New Roman" w:hAnsi="Times New Roman" w:cs="Times New Roman"/>
      <w:sz w:val="24"/>
      <w:szCs w:val="24"/>
    </w:rPr>
  </w:style>
  <w:style w:type="paragraph" w:styleId="ac">
    <w:name w:val="No Spacing"/>
    <w:link w:val="ad"/>
    <w:qFormat/>
    <w:rsid w:val="002E3ECB"/>
    <w:pPr>
      <w:spacing w:after="0" w:line="240" w:lineRule="auto"/>
    </w:pPr>
    <w:rPr>
      <w:rFonts w:ascii="Calibri" w:eastAsia="Times New Roman" w:hAnsi="Calibri" w:cs="Calibri"/>
    </w:rPr>
  </w:style>
  <w:style w:type="character" w:customStyle="1" w:styleId="ad">
    <w:name w:val="Без интервала Знак"/>
    <w:link w:val="ac"/>
    <w:rsid w:val="002E3ECB"/>
    <w:rPr>
      <w:rFonts w:ascii="Calibri" w:eastAsia="Times New Roman" w:hAnsi="Calibri" w:cs="Calibri"/>
    </w:rPr>
  </w:style>
  <w:style w:type="paragraph" w:customStyle="1" w:styleId="11">
    <w:name w:val="Стиль1"/>
    <w:basedOn w:val="1"/>
    <w:rsid w:val="002E3ECB"/>
    <w:pPr>
      <w:keepNext w:val="0"/>
      <w:keepLines w:val="0"/>
      <w:widowControl/>
      <w:suppressAutoHyphens/>
      <w:autoSpaceDE/>
      <w:autoSpaceDN/>
      <w:adjustRightInd/>
      <w:spacing w:before="120"/>
      <w:jc w:val="center"/>
      <w:outlineLvl w:val="9"/>
    </w:pPr>
    <w:rPr>
      <w:rFonts w:ascii="Times New Roman" w:eastAsia="Times New Roman" w:hAnsi="Times New Roman" w:cs="Arial"/>
      <w:bCs w:val="0"/>
      <w:color w:val="auto"/>
      <w:spacing w:val="-1"/>
      <w:kern w:val="2"/>
      <w:szCs w:val="24"/>
      <w:lang w:eastAsia="ar-SA"/>
    </w:rPr>
  </w:style>
  <w:style w:type="paragraph" w:customStyle="1" w:styleId="12">
    <w:name w:val="Обычный1"/>
    <w:rsid w:val="002E3ECB"/>
    <w:pPr>
      <w:snapToGrid w:val="0"/>
      <w:spacing w:after="0" w:line="240" w:lineRule="auto"/>
    </w:pPr>
    <w:rPr>
      <w:rFonts w:ascii="Times New Roman" w:eastAsia="Times New Roman" w:hAnsi="Times New Roman" w:cs="Times New Roman"/>
      <w:szCs w:val="20"/>
    </w:rPr>
  </w:style>
  <w:style w:type="paragraph" w:customStyle="1" w:styleId="ae">
    <w:name w:val="Таблица"/>
    <w:basedOn w:val="a"/>
    <w:rsid w:val="002E3ECB"/>
    <w:pPr>
      <w:suppressAutoHyphens/>
      <w:spacing w:after="0" w:line="240" w:lineRule="auto"/>
      <w:jc w:val="both"/>
    </w:pPr>
    <w:rPr>
      <w:rFonts w:ascii="Times New Roman" w:eastAsia="Calibri" w:hAnsi="Times New Roman" w:cs="Times New Roman"/>
      <w:b/>
      <w:sz w:val="24"/>
      <w:lang w:eastAsia="ar-SA"/>
    </w:rPr>
  </w:style>
  <w:style w:type="character" w:customStyle="1" w:styleId="240">
    <w:name w:val="Основной текст (2)4"/>
    <w:basedOn w:val="22"/>
    <w:rsid w:val="002E3ECB"/>
    <w:rPr>
      <w:u w:val="single"/>
    </w:rPr>
  </w:style>
  <w:style w:type="character" w:customStyle="1" w:styleId="5">
    <w:name w:val="Основной текст (5)_"/>
    <w:basedOn w:val="a0"/>
    <w:link w:val="50"/>
    <w:uiPriority w:val="99"/>
    <w:rsid w:val="002E3ECB"/>
    <w:rPr>
      <w:rFonts w:ascii="Times New Roman" w:hAnsi="Times New Roman" w:cs="Times New Roman"/>
      <w:b/>
      <w:bCs/>
      <w:shd w:val="clear" w:color="auto" w:fill="FFFFFF"/>
    </w:rPr>
  </w:style>
  <w:style w:type="character" w:customStyle="1" w:styleId="51">
    <w:name w:val="Основной текст (5) + Не полужирный"/>
    <w:basedOn w:val="5"/>
    <w:uiPriority w:val="99"/>
    <w:rsid w:val="002E3ECB"/>
  </w:style>
  <w:style w:type="character" w:customStyle="1" w:styleId="220">
    <w:name w:val="Основной текст (2)2"/>
    <w:basedOn w:val="22"/>
    <w:uiPriority w:val="99"/>
    <w:rsid w:val="002E3ECB"/>
    <w:rPr>
      <w:u w:val="none"/>
    </w:rPr>
  </w:style>
  <w:style w:type="character" w:customStyle="1" w:styleId="25">
    <w:name w:val="Основной текст (2) + Полужирный"/>
    <w:basedOn w:val="22"/>
    <w:uiPriority w:val="99"/>
    <w:rsid w:val="002E3ECB"/>
    <w:rPr>
      <w:b/>
      <w:bCs/>
      <w:u w:val="none"/>
    </w:rPr>
  </w:style>
  <w:style w:type="paragraph" w:customStyle="1" w:styleId="50">
    <w:name w:val="Основной текст (5)"/>
    <w:basedOn w:val="a"/>
    <w:link w:val="5"/>
    <w:uiPriority w:val="99"/>
    <w:rsid w:val="002E3ECB"/>
    <w:pPr>
      <w:widowControl w:val="0"/>
      <w:shd w:val="clear" w:color="auto" w:fill="FFFFFF"/>
      <w:spacing w:before="360" w:after="240" w:line="298" w:lineRule="exact"/>
    </w:pPr>
    <w:rPr>
      <w:rFonts w:ascii="Times New Roman" w:hAnsi="Times New Roman" w:cs="Times New Roman"/>
      <w:b/>
      <w:bCs/>
    </w:rPr>
  </w:style>
  <w:style w:type="paragraph" w:customStyle="1" w:styleId="ConsPlusNormal">
    <w:name w:val="ConsPlusNormal"/>
    <w:link w:val="ConsPlusNormal0"/>
    <w:rsid w:val="00F72E33"/>
    <w:pPr>
      <w:widowControl w:val="0"/>
      <w:suppressAutoHyphens/>
      <w:spacing w:after="0" w:line="240" w:lineRule="auto"/>
      <w:ind w:firstLine="720"/>
    </w:pPr>
    <w:rPr>
      <w:rFonts w:ascii="Arial" w:eastAsia="Arial" w:hAnsi="Arial" w:cs="Arial"/>
      <w:kern w:val="1"/>
      <w:sz w:val="20"/>
      <w:szCs w:val="20"/>
      <w:lang w:eastAsia="ar-SA"/>
    </w:rPr>
  </w:style>
  <w:style w:type="character" w:customStyle="1" w:styleId="ConsPlusNormal0">
    <w:name w:val="ConsPlusNormal Знак"/>
    <w:link w:val="ConsPlusNormal"/>
    <w:rsid w:val="00F72E33"/>
    <w:rPr>
      <w:rFonts w:ascii="Arial" w:eastAsia="Arial" w:hAnsi="Arial" w:cs="Arial"/>
      <w:kern w:val="1"/>
      <w:sz w:val="20"/>
      <w:szCs w:val="20"/>
      <w:lang w:eastAsia="ar-SA"/>
    </w:rPr>
  </w:style>
  <w:style w:type="paragraph" w:customStyle="1" w:styleId="af">
    <w:name w:val="основной текст"/>
    <w:basedOn w:val="a"/>
    <w:rsid w:val="00990A2E"/>
    <w:pPr>
      <w:spacing w:after="120" w:line="240" w:lineRule="auto"/>
      <w:ind w:firstLine="851"/>
      <w:jc w:val="both"/>
    </w:pPr>
    <w:rPr>
      <w:rFonts w:ascii="Arial" w:eastAsia="Times New Roman" w:hAnsi="Arial" w:cs="Times New Roman"/>
      <w:sz w:val="28"/>
      <w:szCs w:val="20"/>
    </w:rPr>
  </w:style>
  <w:style w:type="character" w:styleId="af0">
    <w:name w:val="Strong"/>
    <w:basedOn w:val="a0"/>
    <w:qFormat/>
    <w:rsid w:val="007720EC"/>
    <w:rPr>
      <w:b/>
      <w:bCs/>
    </w:rPr>
  </w:style>
  <w:style w:type="paragraph" w:customStyle="1" w:styleId="Standard">
    <w:name w:val="Standard"/>
    <w:rsid w:val="00294B4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2225-DD17-48DC-B304-67C94B4D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22</Pages>
  <Words>7058</Words>
  <Characters>40231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62</cp:revision>
  <dcterms:created xsi:type="dcterms:W3CDTF">2017-03-01T02:58:00Z</dcterms:created>
  <dcterms:modified xsi:type="dcterms:W3CDTF">2017-03-02T09:19:00Z</dcterms:modified>
</cp:coreProperties>
</file>